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25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muhammad    </w:t>
      </w:r>
      <w:r>
        <w:t xml:space="preserve">   isa    </w:t>
      </w:r>
      <w:r>
        <w:t xml:space="preserve">   yahya    </w:t>
      </w:r>
      <w:r>
        <w:t xml:space="preserve">   zakaria    </w:t>
      </w:r>
      <w:r>
        <w:t xml:space="preserve">   yunus    </w:t>
      </w:r>
      <w:r>
        <w:t xml:space="preserve">   alyasa    </w:t>
      </w:r>
      <w:r>
        <w:t xml:space="preserve">   ilyas    </w:t>
      </w:r>
      <w:r>
        <w:t xml:space="preserve">   sulaiman    </w:t>
      </w:r>
      <w:r>
        <w:t xml:space="preserve">   dawood    </w:t>
      </w:r>
      <w:r>
        <w:t xml:space="preserve">   zul-kilf    </w:t>
      </w:r>
      <w:r>
        <w:t xml:space="preserve">   haroon    </w:t>
      </w:r>
      <w:r>
        <w:t xml:space="preserve">   musa    </w:t>
      </w:r>
      <w:r>
        <w:t xml:space="preserve">   shohaib    </w:t>
      </w:r>
      <w:r>
        <w:t xml:space="preserve">   adam    </w:t>
      </w:r>
      <w:r>
        <w:t xml:space="preserve">   ayub    </w:t>
      </w:r>
      <w:r>
        <w:t xml:space="preserve">   hud    </w:t>
      </w:r>
      <w:r>
        <w:t xml:space="preserve">   ibrahim    </w:t>
      </w:r>
      <w:r>
        <w:t xml:space="preserve">   idris    </w:t>
      </w:r>
      <w:r>
        <w:t xml:space="preserve">   ishaaq    </w:t>
      </w:r>
      <w:r>
        <w:t xml:space="preserve">   ismaeel    </w:t>
      </w:r>
      <w:r>
        <w:t xml:space="preserve">   lut    </w:t>
      </w:r>
      <w:r>
        <w:t xml:space="preserve">   nuh    </w:t>
      </w:r>
      <w:r>
        <w:t xml:space="preserve">   saleh    </w:t>
      </w:r>
      <w:r>
        <w:t xml:space="preserve">   yaqoob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PROPHETS</dc:title>
  <dcterms:created xsi:type="dcterms:W3CDTF">2021-10-11T00:09:00Z</dcterms:created>
  <dcterms:modified xsi:type="dcterms:W3CDTF">2021-10-11T00:09:00Z</dcterms:modified>
</cp:coreProperties>
</file>