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25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hated repellant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Extremely careful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Lacking social graces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Strong defense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encourage wrong doing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Easy to teach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Made up of different dissimilar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force by using pressure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turn over or deliver to the legal jurisdiction of another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Easily angered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Arrogant or stubborn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Proffersionl soldier hired by foreign army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Secretive , sneaky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Prejudiced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cast overboard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drink especially and alcoholic 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Wild and drunken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Lacking flavor , dull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Public shame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reveal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Extremely 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Sociable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Large in quantity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criticize or punish for the purpose of correction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Teasing , playful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Vocabulary Words</dc:title>
  <dcterms:created xsi:type="dcterms:W3CDTF">2021-10-11T00:07:51Z</dcterms:created>
  <dcterms:modified xsi:type="dcterms:W3CDTF">2021-10-11T00:07:51Z</dcterms:modified>
</cp:coreProperties>
</file>