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25 point Divergent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Four's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Smart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Honest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Aware when in a simulation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Beatrice's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Tobias's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Beatrice's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friend that Tris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Beatrice's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Tobias's dad from Abnegation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Amity's leader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Peaceful faction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mirrors that are in Beatrice's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Beatrice's home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Daring, brave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Zeke's younger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Tris's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Leader of Erudite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Stabbed in the eye by Peter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Almost killed Tris with Peter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point Divergent Crossword puzzle</dc:title>
  <dcterms:created xsi:type="dcterms:W3CDTF">2021-10-11T00:07:45Z</dcterms:created>
  <dcterms:modified xsi:type="dcterms:W3CDTF">2021-10-11T00:07:45Z</dcterms:modified>
</cp:coreProperties>
</file>