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25 singers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SHAWN MENDES    </w:t>
      </w:r>
      <w:r>
        <w:t xml:space="preserve">   DEMI LOVATE    </w:t>
      </w:r>
      <w:r>
        <w:t xml:space="preserve">   JOHN LEGEND    </w:t>
      </w:r>
      <w:r>
        <w:t xml:space="preserve">   THE SCRIPED    </w:t>
      </w:r>
      <w:r>
        <w:t xml:space="preserve">   R.KELLY    </w:t>
      </w:r>
      <w:r>
        <w:t xml:space="preserve">   EMINEM    </w:t>
      </w:r>
      <w:r>
        <w:t xml:space="preserve">   ADELE    </w:t>
      </w:r>
      <w:r>
        <w:t xml:space="preserve">   JASON MRAZ    </w:t>
      </w:r>
      <w:r>
        <w:t xml:space="preserve">   RIHANNA    </w:t>
      </w:r>
      <w:r>
        <w:t xml:space="preserve">   MIKE POSNER    </w:t>
      </w:r>
      <w:r>
        <w:t xml:space="preserve">   JONAS BLUE    </w:t>
      </w:r>
      <w:r>
        <w:t xml:space="preserve">   BRUNO MARS    </w:t>
      </w:r>
      <w:r>
        <w:t xml:space="preserve">   CHRIS BROWN    </w:t>
      </w:r>
      <w:r>
        <w:t xml:space="preserve">   CAMILA CABELLO    </w:t>
      </w:r>
      <w:r>
        <w:t xml:space="preserve">   BRETT ELDREDGE    </w:t>
      </w:r>
      <w:r>
        <w:t xml:space="preserve">   CHARLLIE PUTH    </w:t>
      </w:r>
      <w:r>
        <w:t xml:space="preserve">   SAM SMITH    </w:t>
      </w:r>
      <w:r>
        <w:t xml:space="preserve">   NICKI MINAJ    </w:t>
      </w:r>
      <w:r>
        <w:t xml:space="preserve">   TAYLOR SWIFT    </w:t>
      </w:r>
      <w:r>
        <w:t xml:space="preserve">   ED SHEERAN    </w:t>
      </w:r>
      <w:r>
        <w:t xml:space="preserve">   SEAN PAUL    </w:t>
      </w:r>
      <w:r>
        <w:t xml:space="preserve">   PINK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singers </dc:title>
  <dcterms:created xsi:type="dcterms:W3CDTF">2021-10-11T00:08:20Z</dcterms:created>
  <dcterms:modified xsi:type="dcterms:W3CDTF">2021-10-11T00:08:20Z</dcterms:modified>
</cp:coreProperties>
</file>