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25 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stevie wonder    </w:t>
      </w:r>
      <w:r>
        <w:t xml:space="preserve">   elton john    </w:t>
      </w:r>
      <w:r>
        <w:t xml:space="preserve">   sesame street cast    </w:t>
      </w:r>
      <w:r>
        <w:t xml:space="preserve">   sesame street    </w:t>
      </w:r>
      <w:r>
        <w:t xml:space="preserve">   the waitressers    </w:t>
      </w:r>
      <w:r>
        <w:t xml:space="preserve">   al green    </w:t>
      </w:r>
      <w:r>
        <w:t xml:space="preserve">   annie lennox    </w:t>
      </w:r>
      <w:r>
        <w:t xml:space="preserve">   paul mccantney    </w:t>
      </w:r>
      <w:r>
        <w:t xml:space="preserve">   the muppets    </w:t>
      </w:r>
      <w:r>
        <w:t xml:space="preserve">   john denver    </w:t>
      </w:r>
      <w:r>
        <w:t xml:space="preserve">   the temptations    </w:t>
      </w:r>
      <w:r>
        <w:t xml:space="preserve">   the dap_kings    </w:t>
      </w:r>
      <w:r>
        <w:t xml:space="preserve">   sharon jones    </w:t>
      </w:r>
      <w:r>
        <w:t xml:space="preserve">   RON-DMC    </w:t>
      </w:r>
      <w:r>
        <w:t xml:space="preserve">   the darkness    </w:t>
      </w:r>
      <w:r>
        <w:t xml:space="preserve">   madonna    </w:t>
      </w:r>
      <w:r>
        <w:t xml:space="preserve">   john oates    </w:t>
      </w:r>
      <w:r>
        <w:t xml:space="preserve">   daryl hall    </w:t>
      </w:r>
      <w:r>
        <w:t xml:space="preserve">   the chipmunks    </w:t>
      </w:r>
      <w:r>
        <w:t xml:space="preserve">   the ramones    </w:t>
      </w:r>
      <w:r>
        <w:t xml:space="preserve">   bruce springsteen    </w:t>
      </w:r>
      <w:r>
        <w:t xml:space="preserve">   the ronettos    </w:t>
      </w:r>
      <w:r>
        <w:t xml:space="preserve">   mariah carey    </w:t>
      </w:r>
      <w:r>
        <w:t xml:space="preserve">   darelene love    </w:t>
      </w:r>
      <w:r>
        <w:t xml:space="preserve">   wham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singers</dc:title>
  <dcterms:created xsi:type="dcterms:W3CDTF">2021-10-11T00:08:22Z</dcterms:created>
  <dcterms:modified xsi:type="dcterms:W3CDTF">2021-10-11T00:08:22Z</dcterms:modified>
</cp:coreProperties>
</file>