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25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playful conversation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force by using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hated, repellant person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crime of holding a belief that goes against established doctrine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wild and drunken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mostly all babysitters can ____ a baby, but i could'nt even manage to carry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sociable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reveal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easily angered, irritable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parents ______ you for your own good. They punish you so you could learn from your mistake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its so _____ when people eat with their mouth open. I find it really tactless.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greed; desire for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discard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banish ; exile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sneaky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during the holocaust, all jews were _______ from starvation &amp; illness.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should be thankful for the _____ people that went to war to protect our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assist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public shame, disgrace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strong defense or 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numerous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being of many of many color; varied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drink, especially an alcoholic 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vocabulary words</dc:title>
  <dcterms:created xsi:type="dcterms:W3CDTF">2021-10-11T00:07:49Z</dcterms:created>
  <dcterms:modified xsi:type="dcterms:W3CDTF">2021-10-11T00:07:49Z</dcterms:modified>
</cp:coreProperties>
</file>