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25th Anniversary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TURQUOISE    </w:t>
      </w:r>
      <w:r>
        <w:t xml:space="preserve">   WINE    </w:t>
      </w:r>
      <w:r>
        <w:t xml:space="preserve">   PHOTO FUN    </w:t>
      </w:r>
      <w:r>
        <w:t xml:space="preserve">   RING TOSS    </w:t>
      </w:r>
      <w:r>
        <w:t xml:space="preserve">   HOT DOGS    </w:t>
      </w:r>
      <w:r>
        <w:t xml:space="preserve">   BURGERS    </w:t>
      </w:r>
      <w:r>
        <w:t xml:space="preserve">   BOCCI    </w:t>
      </w:r>
      <w:r>
        <w:t xml:space="preserve">   JENGA    </w:t>
      </w:r>
      <w:r>
        <w:t xml:space="preserve">   BUBBLES    </w:t>
      </w:r>
      <w:r>
        <w:t xml:space="preserve">   KISSES    </w:t>
      </w:r>
      <w:r>
        <w:t xml:space="preserve">   SILVER    </w:t>
      </w:r>
      <w:r>
        <w:t xml:space="preserve">   LAUGHTER    </w:t>
      </w:r>
      <w:r>
        <w:t xml:space="preserve">   THANK YOU    </w:t>
      </w:r>
      <w:r>
        <w:t xml:space="preserve">   LOVE    </w:t>
      </w:r>
      <w:r>
        <w:t xml:space="preserve">   FRIENDS    </w:t>
      </w:r>
      <w:r>
        <w:t xml:space="preserve">   MEMORIES    </w:t>
      </w:r>
      <w:r>
        <w:t xml:space="preserve">   GAMES    </w:t>
      </w:r>
      <w:r>
        <w:t xml:space="preserve">   CUPCAKES    </w:t>
      </w:r>
      <w:r>
        <w:t xml:space="preserve">   BARBEQUE    </w:t>
      </w:r>
      <w:r>
        <w:t xml:space="preserve">   CELEBRATE    </w:t>
      </w:r>
      <w:r>
        <w:t xml:space="preserve">   AUGUST    </w:t>
      </w:r>
      <w:r>
        <w:t xml:space="preserve">   TWENTY FIFTH    </w:t>
      </w:r>
      <w:r>
        <w:t xml:space="preserve">   ANNIVERSARY    </w:t>
      </w:r>
      <w:r>
        <w:t xml:space="preserve">   FAMILY    </w:t>
      </w:r>
      <w:r>
        <w:t xml:space="preserve">   NOEL    </w:t>
      </w:r>
      <w:r>
        <w:t xml:space="preserve">   MARLENE    </w:t>
      </w:r>
      <w:r>
        <w:t xml:space="preserve">   TONY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Anniversary Celebration</dc:title>
  <dcterms:created xsi:type="dcterms:W3CDTF">2021-10-11T00:07:44Z</dcterms:created>
  <dcterms:modified xsi:type="dcterms:W3CDTF">2021-10-11T00:07:44Z</dcterms:modified>
</cp:coreProperties>
</file>