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25th Wedding Anniversary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understanding    </w:t>
      </w:r>
      <w:r>
        <w:t xml:space="preserve">   twentyfive    </w:t>
      </w:r>
      <w:r>
        <w:t xml:space="preserve">   patience    </w:t>
      </w:r>
      <w:r>
        <w:t xml:space="preserve">   silver    </w:t>
      </w:r>
      <w:r>
        <w:t xml:space="preserve">   selfless    </w:t>
      </w:r>
      <w:r>
        <w:t xml:space="preserve">   milestone    </w:t>
      </w:r>
      <w:r>
        <w:t xml:space="preserve">   marriage    </w:t>
      </w:r>
      <w:r>
        <w:t xml:space="preserve">   loving    </w:t>
      </w:r>
      <w:r>
        <w:t xml:space="preserve">   kathy    </w:t>
      </w:r>
      <w:r>
        <w:t xml:space="preserve">   grandchildren    </w:t>
      </w:r>
      <w:r>
        <w:t xml:space="preserve">   giving    </w:t>
      </w:r>
      <w:r>
        <w:t xml:space="preserve">   gabe    </w:t>
      </w:r>
      <w:r>
        <w:t xml:space="preserve">   friendship    </w:t>
      </w:r>
      <w:r>
        <w:t xml:space="preserve">   family    </w:t>
      </w:r>
      <w:r>
        <w:t xml:space="preserve">   commitment    </w:t>
      </w:r>
      <w:r>
        <w:t xml:space="preserve">   children    </w:t>
      </w:r>
      <w:r>
        <w:t xml:space="preserve">   celebration    </w:t>
      </w:r>
      <w:r>
        <w:t xml:space="preserve">   caring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Wedding Anniversary </dc:title>
  <dcterms:created xsi:type="dcterms:W3CDTF">2021-10-11T00:08:26Z</dcterms:created>
  <dcterms:modified xsi:type="dcterms:W3CDTF">2021-10-11T00:08:26Z</dcterms:modified>
</cp:coreProperties>
</file>