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27 Amendment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what amendment say that all another right is retained by the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freedom give you the right to openly question your government?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are  require to get a permit  to use this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have the right to own gun what amendment gave you right?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amendments says that no punishment should be cruel and unusual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contact a congressmen you can either do individually or you can use this freedom?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fifth amendment is this Enlightenment idea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amendment  protects the privacy of americans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Seventh amendment deals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the First part of the first amendment give you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sixth amendment give you a trial by 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government can't tell  this to report?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are the fourth,fifth,sixth and the eighth amendment protecting right of the 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amendment did the founder father made to counter act the quartering act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Amendment</dc:title>
  <dcterms:created xsi:type="dcterms:W3CDTF">2021-10-11T00:08:10Z</dcterms:created>
  <dcterms:modified xsi:type="dcterms:W3CDTF">2021-10-11T00:08:10Z</dcterms:modified>
</cp:coreProperties>
</file>