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27 Amendments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federal courts do not have jurisdiction in case against 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Commencement of Terms; Sessions of Congress; Death or Disqualification of President-Elect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States can make local rules and laws such as divorce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Right to a trial by jury Right of trial by jury of your peers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Inclusion of DIstrict of Columbia in Presidential Election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Equal Suffrage---Sex; Right of Women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Right to a speedy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Prohibition of Intoxicating Liquors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need warrant or probable cause to arrest and 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Prohibits the denial of the right to vote based on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U.S. Supreme Court decides what the constitution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Presidental Tenure; No President may serve more than 2 elected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Revises presidential election procedures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Defines citizenship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Repeal of 18th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Presumption of Innocence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Congressional Pay; Congress's power to fix the salaries of its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Right to Vote----Age; Must be 18 years or 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Income 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Right to Vote in Federal Elections----Tax Payment; Outlawed the payment of a tax as a condition for taking part in elections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Popular Election of Senators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No cruel or unusual punishment such as torture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Conditions for quarters of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Presidential Succession; Vice Presidential Vacancy; Presidential Inability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Freedom of Speech, Press, Religion and Petition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Abolishes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bear arms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Amendments</dc:title>
  <dcterms:created xsi:type="dcterms:W3CDTF">2021-10-11T00:07:56Z</dcterms:created>
  <dcterms:modified xsi:type="dcterms:W3CDTF">2021-10-11T00:07:56Z</dcterms:modified>
</cp:coreProperties>
</file>