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27 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Woman can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Direct election of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Powers granted to states and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to trial by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18 can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 denial of constitutional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 excessive bails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Cannot be searched without warrant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D.C are granted 3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Repeals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Freedom of speech, assembly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Citizenship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Right to vote regardless of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Fair and speedy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limits on presidents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Congress collects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Procedures after presidents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poll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cannot sue a citizen in another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Shortened period of time between federal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Double jeopardy is forbidden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Members salaries cant be collected until after federal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Bans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Vote for president and VP on same ballot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 quartering of troops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amendments</dc:title>
  <dcterms:created xsi:type="dcterms:W3CDTF">2021-10-11T00:08:12Z</dcterms:created>
  <dcterms:modified xsi:type="dcterms:W3CDTF">2021-10-11T00:08:12Z</dcterms:modified>
</cp:coreProperties>
</file>