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283 Safety Fair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ladder    </w:t>
      </w:r>
      <w:r>
        <w:t xml:space="preserve">   ergonomics    </w:t>
      </w:r>
      <w:r>
        <w:t xml:space="preserve">   SDS    </w:t>
      </w:r>
      <w:r>
        <w:t xml:space="preserve">   PPE    </w:t>
      </w:r>
      <w:r>
        <w:t xml:space="preserve">   fracture    </w:t>
      </w:r>
      <w:r>
        <w:t xml:space="preserve">   stress    </w:t>
      </w:r>
      <w:r>
        <w:t xml:space="preserve">   stable    </w:t>
      </w:r>
      <w:r>
        <w:t xml:space="preserve">   safety    </w:t>
      </w:r>
      <w:r>
        <w:t xml:space="preserve">   training    </w:t>
      </w:r>
      <w:r>
        <w:t xml:space="preserve">   dangerous    </w:t>
      </w:r>
      <w:r>
        <w:t xml:space="preserve">   fall    </w:t>
      </w:r>
      <w:r>
        <w:t xml:space="preserve">   slippery    </w:t>
      </w:r>
      <w:r>
        <w:t xml:space="preserve">   gloves    </w:t>
      </w:r>
      <w:r>
        <w:t xml:space="preserve">   alert    </w:t>
      </w:r>
      <w:r>
        <w:t xml:space="preserve">   risk    </w:t>
      </w:r>
      <w:r>
        <w:t xml:space="preserve">   electrical    </w:t>
      </w:r>
      <w:r>
        <w:t xml:space="preserve">   pallets    </w:t>
      </w:r>
      <w:r>
        <w:t xml:space="preserve">   osha    </w:t>
      </w:r>
      <w:r>
        <w:t xml:space="preserve">   tag out    </w:t>
      </w:r>
      <w:r>
        <w:t xml:space="preserve">   lockout    </w:t>
      </w:r>
      <w:r>
        <w:t xml:space="preserve">   lifting    </w:t>
      </w:r>
      <w:r>
        <w:t xml:space="preserve">   knives    </w:t>
      </w:r>
      <w:r>
        <w:t xml:space="preserve">   incident    </w:t>
      </w:r>
      <w:r>
        <w:t xml:space="preserve">   hilo    </w:t>
      </w:r>
      <w:r>
        <w:t xml:space="preserve">   hazard    </w:t>
      </w:r>
      <w:r>
        <w:t xml:space="preserve">   harmful    </w:t>
      </w:r>
      <w:r>
        <w:t xml:space="preserve">   flammable    </w:t>
      </w:r>
      <w:r>
        <w:t xml:space="preserve">   emergency    </w:t>
      </w:r>
      <w:r>
        <w:t xml:space="preserve">   danger    </w:t>
      </w:r>
      <w:r>
        <w:t xml:space="preserve">   cuts    </w:t>
      </w:r>
      <w:r>
        <w:t xml:space="preserve">   compliance    </w:t>
      </w:r>
      <w:r>
        <w:t xml:space="preserve">   caution    </w:t>
      </w:r>
      <w:r>
        <w:t xml:space="preserve">   burns    </w:t>
      </w:r>
      <w:r>
        <w:t xml:space="preserve">   lift    </w:t>
      </w:r>
      <w:r>
        <w:t xml:space="preserve">   box cutter    </w:t>
      </w:r>
      <w:r>
        <w:t xml:space="preserve">   bending    </w:t>
      </w:r>
      <w:r>
        <w:t xml:space="preserve">   aware    </w:t>
      </w:r>
      <w:r>
        <w:t xml:space="preserve">   accountability    </w:t>
      </w:r>
      <w:r>
        <w:t xml:space="preserve">   accident    </w:t>
      </w:r>
      <w:r>
        <w:t xml:space="preserve">   protect    </w:t>
      </w:r>
      <w:r>
        <w:t xml:space="preserve">   prevent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283 Safety Fair Word Search</dc:title>
  <dcterms:created xsi:type="dcterms:W3CDTF">2021-10-11T00:08:59Z</dcterms:created>
  <dcterms:modified xsi:type="dcterms:W3CDTF">2021-10-11T00:08:59Z</dcterms:modified>
</cp:coreProperties>
</file>