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28 Street Church of God in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Mason    </w:t>
      </w:r>
      <w:r>
        <w:t xml:space="preserve">   Mother    </w:t>
      </w:r>
      <w:r>
        <w:t xml:space="preserve">   Sancification    </w:t>
      </w:r>
      <w:r>
        <w:t xml:space="preserve">   Holy Spirit    </w:t>
      </w:r>
      <w:r>
        <w:t xml:space="preserve">   Saved    </w:t>
      </w:r>
      <w:r>
        <w:t xml:space="preserve">   Church    </w:t>
      </w:r>
      <w:r>
        <w:t xml:space="preserve">   YMCC    </w:t>
      </w:r>
      <w:r>
        <w:t xml:space="preserve">   Sunshine Band    </w:t>
      </w:r>
      <w:r>
        <w:t xml:space="preserve">   Purity    </w:t>
      </w:r>
      <w:r>
        <w:t xml:space="preserve">   Worship    </w:t>
      </w:r>
      <w:r>
        <w:t xml:space="preserve">   Praise    </w:t>
      </w:r>
      <w:r>
        <w:t xml:space="preserve">   Missionary    </w:t>
      </w:r>
      <w:r>
        <w:t xml:space="preserve">   Elder    </w:t>
      </w:r>
      <w:r>
        <w:t xml:space="preserve">   Baptism    </w:t>
      </w:r>
      <w:r>
        <w:t xml:space="preserve">   God    </w:t>
      </w:r>
      <w:r>
        <w:t xml:space="preserve">   Jesus    </w:t>
      </w:r>
      <w:r>
        <w:t xml:space="preserve">   Bible    </w:t>
      </w:r>
      <w:r>
        <w:t xml:space="preserve">   Pastor    </w:t>
      </w:r>
      <w:r>
        <w:t xml:space="preserve">   Draughn    </w:t>
      </w:r>
      <w:r>
        <w:t xml:space="preserve">   Mount Zion    </w:t>
      </w:r>
      <w:r>
        <w:t xml:space="preserve">   COGIC    </w:t>
      </w:r>
      <w:r>
        <w:t xml:space="preserve">   Deacon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Street Church of God in Christ</dc:title>
  <dcterms:created xsi:type="dcterms:W3CDTF">2021-10-11T00:08:06Z</dcterms:created>
  <dcterms:modified xsi:type="dcterms:W3CDTF">2021-10-11T00:08:06Z</dcterms:modified>
</cp:coreProperties>
</file>