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2/9/2015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thankful    </w:t>
      </w:r>
      <w:r>
        <w:t xml:space="preserve">   slowly    </w:t>
      </w:r>
      <w:r>
        <w:t xml:space="preserve">   biggest    </w:t>
      </w:r>
      <w:r>
        <w:t xml:space="preserve">   playful    </w:t>
      </w:r>
      <w:r>
        <w:t xml:space="preserve">   smaller    </w:t>
      </w:r>
      <w:r>
        <w:t xml:space="preserve">   careful    </w:t>
      </w:r>
      <w:r>
        <w:t xml:space="preserve">   quickly    </w:t>
      </w:r>
      <w:r>
        <w:t xml:space="preserve">   lonely    </w:t>
      </w:r>
      <w:r>
        <w:t xml:space="preserve">   faster    </w:t>
      </w:r>
      <w:r>
        <w:t xml:space="preserve">   nicest    </w:t>
      </w:r>
      <w:r>
        <w:t xml:space="preserve">   really    </w:t>
      </w:r>
      <w:r>
        <w:t xml:space="preserve">   bigger    </w:t>
      </w:r>
      <w:r>
        <w:t xml:space="preserve">   useful    </w:t>
      </w:r>
      <w:r>
        <w:t xml:space="preserve">   finest    </w:t>
      </w:r>
      <w:r>
        <w:t xml:space="preserve">   nicer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2/9/2015</dc:title>
  <dcterms:created xsi:type="dcterms:W3CDTF">2021-10-11T00:03:37Z</dcterms:created>
  <dcterms:modified xsi:type="dcterms:W3CDTF">2021-10-11T00:03:37Z</dcterms:modified>
</cp:coreProperties>
</file>