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2A-Spelling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weird    </w:t>
      </w:r>
      <w:r>
        <w:t xml:space="preserve">   view    </w:t>
      </w:r>
      <w:r>
        <w:t xml:space="preserve">   vein    </w:t>
      </w:r>
      <w:r>
        <w:t xml:space="preserve">   transceiver    </w:t>
      </w:r>
      <w:r>
        <w:t xml:space="preserve">   relieve    </w:t>
      </w:r>
      <w:r>
        <w:t xml:space="preserve">   reign    </w:t>
      </w:r>
      <w:r>
        <w:t xml:space="preserve">   receipt    </w:t>
      </w:r>
      <w:r>
        <w:t xml:space="preserve">   niece    </w:t>
      </w:r>
      <w:r>
        <w:t xml:space="preserve">   neighing    </w:t>
      </w:r>
      <w:r>
        <w:t xml:space="preserve">   lieutenant    </w:t>
      </w:r>
      <w:r>
        <w:t xml:space="preserve">   leisure    </w:t>
      </w:r>
      <w:r>
        <w:t xml:space="preserve">   financier    </w:t>
      </w:r>
      <w:r>
        <w:t xml:space="preserve">   eighth    </w:t>
      </w:r>
      <w:r>
        <w:t xml:space="preserve">   deceit    </w:t>
      </w:r>
      <w:r>
        <w:t xml:space="preserve">   conceive    </w:t>
      </w:r>
      <w:r>
        <w:t xml:space="preserve">   chieg    </w:t>
      </w:r>
      <w:r>
        <w:t xml:space="preserve">   ceiling    </w:t>
      </w:r>
      <w:r>
        <w:t xml:space="preserve">   besiege    </w:t>
      </w:r>
      <w:r>
        <w:t xml:space="preserve">   believe    </w:t>
      </w:r>
      <w:r>
        <w:t xml:space="preserve">   achievement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2A-Spelling</dc:title>
  <dcterms:created xsi:type="dcterms:W3CDTF">2021-10-11T00:08:16Z</dcterms:created>
  <dcterms:modified xsi:type="dcterms:W3CDTF">2021-10-11T00:08:16Z</dcterms:modified>
</cp:coreProperties>
</file>