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2A - ¿Qué dice? (Unscramble)</w:t>
      </w:r>
    </w:p>
    <w:p>
      <w:pPr>
        <w:pStyle w:val="Questions"/>
      </w:pPr>
      <w:r>
        <w:t xml:space="preserve">1. OVNOEN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LE IIDORCACONI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AL REATPAC ED SRLGAALO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4. EIICASCN SECOILSA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CSNIATFEAN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IMÉOCD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GSNILÉ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STUDESE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EASNÑER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TOCIPRCÁ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OROTSSNO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NIEESTRATNE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IACSNEIC ETSLUARNA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14. EL REMZLUAO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MIEATMCAÁST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CIFÍLID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RAURIOBD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CUCDEÓANI ACFÍSI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ALABHR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COVATA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ACURAT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EPLÑAOS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2A - ¿Qué dice? (Unscramble)</dc:title>
  <dcterms:created xsi:type="dcterms:W3CDTF">2021-10-11T00:09:16Z</dcterms:created>
  <dcterms:modified xsi:type="dcterms:W3CDTF">2021-10-11T00:09:16Z</dcterms:modified>
</cp:coreProperties>
</file>