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2B School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diccionario    </w:t>
      </w:r>
      <w:r>
        <w:t xml:space="preserve">   ensenar    </w:t>
      </w:r>
      <w:r>
        <w:t xml:space="preserve">   la tarea    </w:t>
      </w:r>
      <w:r>
        <w:t xml:space="preserve">   el horario    </w:t>
      </w:r>
      <w:r>
        <w:t xml:space="preserve">   matematicas    </w:t>
      </w:r>
      <w:r>
        <w:t xml:space="preserve">   ingles    </w:t>
      </w:r>
      <w:r>
        <w:t xml:space="preserve">   ciencias sociales    </w:t>
      </w:r>
      <w:r>
        <w:t xml:space="preserve">   espanol    </w:t>
      </w:r>
      <w:r>
        <w:t xml:space="preserve">   arte    </w:t>
      </w:r>
      <w:r>
        <w:t xml:space="preserve">   el almuerzo    </w:t>
      </w:r>
      <w:r>
        <w:t xml:space="preserve">   inteligente    </w:t>
      </w:r>
      <w:r>
        <w:t xml:space="preserve">   estudioso    </w:t>
      </w:r>
      <w:r>
        <w:t xml:space="preserve">   ir a la escuela    </w:t>
      </w:r>
      <w:r>
        <w:t xml:space="preserve">   la sala de clases    </w:t>
      </w:r>
      <w:r>
        <w:t xml:space="preserve">   el pupitre    </w:t>
      </w:r>
      <w:r>
        <w:t xml:space="preserve">   la profesora    </w:t>
      </w:r>
      <w:r>
        <w:t xml:space="preserve">   el libro    </w:t>
      </w:r>
      <w:r>
        <w:t xml:space="preserve">   el lapiz    </w:t>
      </w:r>
      <w:r>
        <w:t xml:space="preserve">   la hoja de papel    </w:t>
      </w:r>
      <w:r>
        <w:t xml:space="preserve">   el estudiante    </w:t>
      </w:r>
      <w:r>
        <w:t xml:space="preserve">   el cuaderno    </w:t>
      </w:r>
      <w:r>
        <w:t xml:space="preserve">   la carpeta    </w:t>
      </w:r>
      <w:r>
        <w:t xml:space="preserve">   el boligrafo    </w:t>
      </w:r>
      <w:r>
        <w:t xml:space="preserve">   encima de    </w:t>
      </w:r>
      <w:r>
        <w:t xml:space="preserve">   donde    </w:t>
      </w:r>
      <w:r>
        <w:t xml:space="preserve">   detras de    </w:t>
      </w:r>
      <w:r>
        <w:t xml:space="preserve">   delante de    </w:t>
      </w:r>
      <w:r>
        <w:t xml:space="preserve">   debajo de    </w:t>
      </w:r>
      <w:r>
        <w:t xml:space="preserve">   aqui    </w:t>
      </w:r>
      <w:r>
        <w:t xml:space="preserve">   alli    </w:t>
      </w:r>
      <w:r>
        <w:t xml:space="preserve">   al lado de    </w:t>
      </w:r>
      <w:r>
        <w:t xml:space="preserve">   la ventana    </w:t>
      </w:r>
      <w:r>
        <w:t xml:space="preserve">   la puerta    </w:t>
      </w:r>
      <w:r>
        <w:t xml:space="preserve">   la silla    </w:t>
      </w:r>
      <w:r>
        <w:t xml:space="preserve">   la mesa    </w:t>
      </w:r>
      <w:r>
        <w:t xml:space="preserve">   el escritorio    </w:t>
      </w:r>
      <w:r>
        <w:t xml:space="preserve">   el teclado    </w:t>
      </w:r>
      <w:r>
        <w:t xml:space="preserve">   el sacapuntas    </w:t>
      </w:r>
      <w:r>
        <w:t xml:space="preserve">   el reloj    </w:t>
      </w:r>
      <w:r>
        <w:t xml:space="preserve">   el raton    </w:t>
      </w:r>
      <w:r>
        <w:t xml:space="preserve">   la papelera    </w:t>
      </w:r>
      <w:r>
        <w:t xml:space="preserve">   la pantalla    </w:t>
      </w:r>
      <w:r>
        <w:t xml:space="preserve">   la mochila    </w:t>
      </w:r>
      <w:r>
        <w:t xml:space="preserve">   el disquete    </w:t>
      </w:r>
      <w:r>
        <w:t xml:space="preserve">   la computadora    </w:t>
      </w:r>
      <w:r>
        <w:t xml:space="preserve">   el cartel    </w:t>
      </w:r>
      <w:r>
        <w:t xml:space="preserve">   la bandera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 School objects</dc:title>
  <dcterms:created xsi:type="dcterms:W3CDTF">2021-10-11T00:09:18Z</dcterms:created>
  <dcterms:modified xsi:type="dcterms:W3CDTF">2021-10-11T00:09:18Z</dcterms:modified>
</cp:coreProperties>
</file>