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2D Art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Colors used to create contrast; they are found directly across from each other on the color wheel.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main 3 colors needed to create all other colors.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distance around, to and from, or between areas.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one part of an artwork is dominant and stands out more than the rest; creates a "Look At Me!" feeling.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path the viewer's eye takes throughout the artwork; usually using lines and shapes.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Consists of three parts: Color Value, Color Wheel and Color Schemes.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Two dimensional objects drawn using lines to create length and height.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Line, Value, Color, Shape, Form, Texture, Space.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Color scheme created from a single hue mixed with tones, tints and shades.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collection of different items/objects within the same category.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illusion given by adding value or hue(s) mixed with tones, tints and shades.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illusion of an object in 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Balance, Emphasis, Repetition, Pattern, Variety, Unity, Rhythm, Movement.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point (or dot) moving through space to create a shape; there are about 20 different ways to use 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Equalizing visual components of an artwork; symmetrical, asymmetrical or radial.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repetition of shapes, lines, and/or colors in a certain order, over and over.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Occurs when all of the elements of an art piece combine to make a balanced, harmonious, complete whole.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lightness or darkness of tones or colors.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redundancy of shapes or lines using color schemes in a certain order, over and over.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a color is mixed with black.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arrangement of opposite elements in a piece so as to create visual interest, excitement, and drama. Examples: Complementary Colors, Textures vs. Solid, Large vs. Small Shapes,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Three dimensional objects drawn using lines to create length, width and height.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2D Art Vocabulary</dc:title>
  <dcterms:created xsi:type="dcterms:W3CDTF">2021-10-11T00:08:54Z</dcterms:created>
  <dcterms:modified xsi:type="dcterms:W3CDTF">2021-10-11T00:08:54Z</dcterms:modified>
</cp:coreProperties>
</file>