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2D Shapes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star    </w:t>
      </w:r>
      <w:r>
        <w:t xml:space="preserve">   polygon    </w:t>
      </w:r>
      <w:r>
        <w:t xml:space="preserve">   quadrilateral    </w:t>
      </w:r>
      <w:r>
        <w:t xml:space="preserve">   pentagon    </w:t>
      </w:r>
      <w:r>
        <w:t xml:space="preserve">   octagon    </w:t>
      </w:r>
      <w:r>
        <w:t xml:space="preserve">   hexagon    </w:t>
      </w:r>
      <w:r>
        <w:t xml:space="preserve">   oval    </w:t>
      </w:r>
      <w:r>
        <w:t xml:space="preserve">   trapezoid    </w:t>
      </w:r>
      <w:r>
        <w:t xml:space="preserve">   rectangle    </w:t>
      </w:r>
      <w:r>
        <w:t xml:space="preserve">   triangle    </w:t>
      </w:r>
      <w:r>
        <w:t xml:space="preserve">   square    </w:t>
      </w:r>
      <w:r>
        <w:t xml:space="preserve">  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Shapes</dc:title>
  <dcterms:created xsi:type="dcterms:W3CDTF">2021-10-11T00:08:25Z</dcterms:created>
  <dcterms:modified xsi:type="dcterms:W3CDTF">2021-10-11T00:08:25Z</dcterms:modified>
</cp:coreProperties>
</file>