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2D and 3D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Scalene    </w:t>
      </w:r>
      <w:r>
        <w:t xml:space="preserve">   Isosceles    </w:t>
      </w:r>
      <w:r>
        <w:t xml:space="preserve">   Point    </w:t>
      </w:r>
      <w:r>
        <w:t xml:space="preserve">   Edge    </w:t>
      </w:r>
      <w:r>
        <w:t xml:space="preserve">   Face    </w:t>
      </w:r>
      <w:r>
        <w:t xml:space="preserve">   Net    </w:t>
      </w:r>
      <w:r>
        <w:t xml:space="preserve">   Size    </w:t>
      </w:r>
      <w:r>
        <w:t xml:space="preserve">   Volume    </w:t>
      </w:r>
      <w:r>
        <w:t xml:space="preserve">   Space    </w:t>
      </w:r>
      <w:r>
        <w:t xml:space="preserve">   Shape    </w:t>
      </w:r>
      <w:r>
        <w:t xml:space="preserve">   Cone    </w:t>
      </w:r>
      <w:r>
        <w:t xml:space="preserve">   Sphere    </w:t>
      </w:r>
      <w:r>
        <w:t xml:space="preserve">   Cube    </w:t>
      </w:r>
      <w:r>
        <w:t xml:space="preserve">   Cylinder    </w:t>
      </w:r>
      <w:r>
        <w:t xml:space="preserve">   Equilateral    </w:t>
      </w:r>
      <w:r>
        <w:t xml:space="preserve">   Diamond    </w:t>
      </w:r>
      <w:r>
        <w:t xml:space="preserve">   Hexagon    </w:t>
      </w:r>
      <w:r>
        <w:t xml:space="preserve">   Pentagon    </w:t>
      </w:r>
      <w:r>
        <w:t xml:space="preserve">   Rectangle    </w:t>
      </w:r>
      <w:r>
        <w:t xml:space="preserve">   square    </w:t>
      </w:r>
      <w:r>
        <w:t xml:space="preserve">   Triangle    </w:t>
      </w:r>
      <w:r>
        <w:t xml:space="preserve">   Circle    </w:t>
      </w:r>
      <w:r>
        <w:t xml:space="preserve">   Pyramid    </w:t>
      </w:r>
      <w:r>
        <w:t xml:space="preserve">   Prism    </w:t>
      </w:r>
      <w:r>
        <w:t xml:space="preserve">   Dimensional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and 3D Shapes</dc:title>
  <dcterms:created xsi:type="dcterms:W3CDTF">2021-10-11T00:08:03Z</dcterms:created>
  <dcterms:modified xsi:type="dcterms:W3CDTF">2021-10-11T00:08:03Z</dcterms:modified>
</cp:coreProperties>
</file>