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2D and 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pentagon has ____ straight sides.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3D shape has only one curved edge and no corners.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cylinder has ____ faces.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2D shape has four straight sides.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rectangle has two short sides and two ____ sides.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3D shape with 12 straight edges all the same length.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2D shape has no corners.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two sides meet on a 2D shape.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2D shape with three corners.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square based pyramid has ___ straight edges.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and 3D Shapes</dc:title>
  <dcterms:created xsi:type="dcterms:W3CDTF">2021-10-11T00:08:23Z</dcterms:created>
  <dcterms:modified xsi:type="dcterms:W3CDTF">2021-10-11T00:08:23Z</dcterms:modified>
</cp:coreProperties>
</file>