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2E Super Heros!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ADALIE    </w:t>
      </w:r>
      <w:r>
        <w:t xml:space="preserve">   AISSA    </w:t>
      </w:r>
      <w:r>
        <w:t xml:space="preserve">   ALEXANDER    </w:t>
      </w:r>
      <w:r>
        <w:t xml:space="preserve">   AMELIA    </w:t>
      </w:r>
      <w:r>
        <w:t xml:space="preserve">   ANTHONY    </w:t>
      </w:r>
      <w:r>
        <w:t xml:space="preserve">   AVEASHIA    </w:t>
      </w:r>
      <w:r>
        <w:t xml:space="preserve">   CHRIS    </w:t>
      </w:r>
      <w:r>
        <w:t xml:space="preserve">   DYLAN    </w:t>
      </w:r>
      <w:r>
        <w:t xml:space="preserve">   ELLA    </w:t>
      </w:r>
      <w:r>
        <w:t xml:space="preserve">   HARRISON    </w:t>
      </w:r>
      <w:r>
        <w:t xml:space="preserve">   JASMIN    </w:t>
      </w:r>
      <w:r>
        <w:t xml:space="preserve">   JASMINE    </w:t>
      </w:r>
      <w:r>
        <w:t xml:space="preserve">   JAXON    </w:t>
      </w:r>
      <w:r>
        <w:t xml:space="preserve">   KOBE    </w:t>
      </w:r>
      <w:r>
        <w:t xml:space="preserve">   KRUZE    </w:t>
      </w:r>
      <w:r>
        <w:t xml:space="preserve">   LENNOX    </w:t>
      </w:r>
      <w:r>
        <w:t xml:space="preserve">   LEO    </w:t>
      </w:r>
      <w:r>
        <w:t xml:space="preserve">   LUKAS    </w:t>
      </w:r>
      <w:r>
        <w:t xml:space="preserve">   LULA    </w:t>
      </w:r>
      <w:r>
        <w:t xml:space="preserve">   MCKENZIE    </w:t>
      </w:r>
      <w:r>
        <w:t xml:space="preserve">   MRS BELLOSO    </w:t>
      </w:r>
      <w:r>
        <w:t xml:space="preserve">   MRS TELFORD    </w:t>
      </w:r>
      <w:r>
        <w:t xml:space="preserve">   RICKY    </w:t>
      </w:r>
      <w:r>
        <w:t xml:space="preserve">   RUBY    </w:t>
      </w:r>
      <w:r>
        <w:t xml:space="preserve">   RUBY ROSE    </w:t>
      </w:r>
      <w:r>
        <w:t xml:space="preserve">   ZAC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 Super Heros!</dc:title>
  <dcterms:created xsi:type="dcterms:W3CDTF">2021-10-11T00:09:01Z</dcterms:created>
  <dcterms:modified xsi:type="dcterms:W3CDTF">2021-10-11T00:09:01Z</dcterms:modified>
</cp:coreProperties>
</file>