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2G Wordsearch - Our Names!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YEHUDIS    </w:t>
      </w:r>
      <w:r>
        <w:t xml:space="preserve">   SOPHIE    </w:t>
      </w:r>
      <w:r>
        <w:t xml:space="preserve">   SHYLEE    </w:t>
      </w:r>
      <w:r>
        <w:t xml:space="preserve">   SHAYEL    </w:t>
      </w:r>
      <w:r>
        <w:t xml:space="preserve">   SAPPIR    </w:t>
      </w:r>
      <w:r>
        <w:t xml:space="preserve">   RENA    </w:t>
      </w:r>
      <w:r>
        <w:t xml:space="preserve">   ODELIA    </w:t>
      </w:r>
      <w:r>
        <w:t xml:space="preserve">   NOYA    </w:t>
      </w:r>
      <w:r>
        <w:t xml:space="preserve">   NOA    </w:t>
      </w:r>
      <w:r>
        <w:t xml:space="preserve">   MORIAH    </w:t>
      </w:r>
      <w:r>
        <w:t xml:space="preserve">   MIRIAM    </w:t>
      </w:r>
      <w:r>
        <w:t xml:space="preserve">   MINDY    </w:t>
      </w:r>
      <w:r>
        <w:t xml:space="preserve">   MICA    </w:t>
      </w:r>
      <w:r>
        <w:t xml:space="preserve">   LIMORE    </w:t>
      </w:r>
      <w:r>
        <w:t xml:space="preserve">   LIEL    </w:t>
      </w:r>
      <w:r>
        <w:t xml:space="preserve">   LIAN    </w:t>
      </w:r>
      <w:r>
        <w:t xml:space="preserve">   LEV    </w:t>
      </w:r>
      <w:r>
        <w:t xml:space="preserve">   LEORA    </w:t>
      </w:r>
      <w:r>
        <w:t xml:space="preserve">   LEERON    </w:t>
      </w:r>
      <w:r>
        <w:t xml:space="preserve">   LAUREN    </w:t>
      </w:r>
      <w:r>
        <w:t xml:space="preserve">   JORDAN    </w:t>
      </w:r>
      <w:r>
        <w:t xml:space="preserve">   GABI    </w:t>
      </w:r>
      <w:r>
        <w:t xml:space="preserve">   EVIE    </w:t>
      </w:r>
      <w:r>
        <w:t xml:space="preserve">   ESTHER    </w:t>
      </w:r>
      <w:r>
        <w:t xml:space="preserve">   ELI    </w:t>
      </w:r>
      <w:r>
        <w:t xml:space="preserve">   DANIELA    </w:t>
      </w:r>
      <w:r>
        <w:t xml:space="preserve">   BRACHA    </w:t>
      </w:r>
      <w:r>
        <w:t xml:space="preserve">   BATYA    </w:t>
      </w:r>
      <w:r>
        <w:t xml:space="preserve">   BAILEY    </w:t>
      </w:r>
      <w:r>
        <w:t xml:space="preserve">   AVIVA    </w:t>
      </w:r>
      <w:r>
        <w:t xml:space="preserve">   AVITAL    </w:t>
      </w:r>
      <w:r>
        <w:t xml:space="preserve">   ATARA    </w:t>
      </w:r>
      <w:r>
        <w:t xml:space="preserve">   AGAM    </w:t>
      </w:r>
      <w:r>
        <w:t xml:space="preserve">   ABBY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2G Wordsearch - Our Names!</dc:title>
  <dcterms:created xsi:type="dcterms:W3CDTF">2021-10-11T00:08:13Z</dcterms:created>
  <dcterms:modified xsi:type="dcterms:W3CDTF">2021-10-11T00:08:13Z</dcterms:modified>
</cp:coreProperties>
</file>