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2K Name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Clementine    </w:t>
      </w:r>
      <w:r>
        <w:t xml:space="preserve">   Sophia    </w:t>
      </w:r>
      <w:r>
        <w:t xml:space="preserve">   Liev    </w:t>
      </w:r>
      <w:r>
        <w:t xml:space="preserve">   Emily    </w:t>
      </w:r>
      <w:r>
        <w:t xml:space="preserve">   Evie    </w:t>
      </w:r>
      <w:r>
        <w:t xml:space="preserve">   Nicholas    </w:t>
      </w:r>
      <w:r>
        <w:t xml:space="preserve">   Annabelle    </w:t>
      </w:r>
      <w:r>
        <w:t xml:space="preserve">   Chloe    </w:t>
      </w:r>
      <w:r>
        <w:t xml:space="preserve">   Archie    </w:t>
      </w:r>
      <w:r>
        <w:t xml:space="preserve">   Sam    </w:t>
      </w:r>
      <w:r>
        <w:t xml:space="preserve">   Jakey    </w:t>
      </w:r>
      <w:r>
        <w:t xml:space="preserve">   Annabel    </w:t>
      </w:r>
      <w:r>
        <w:t xml:space="preserve">   Ken    </w:t>
      </w:r>
      <w:r>
        <w:t xml:space="preserve">   Anastasia    </w:t>
      </w:r>
      <w:r>
        <w:t xml:space="preserve">   Tilly    </w:t>
      </w:r>
      <w:r>
        <w:t xml:space="preserve">   Max    </w:t>
      </w:r>
      <w:r>
        <w:t xml:space="preserve">   Thomas    </w:t>
      </w:r>
      <w:r>
        <w:t xml:space="preserve">   Edward    </w:t>
      </w:r>
      <w:r>
        <w:t xml:space="preserve">   Finn    </w:t>
      </w:r>
      <w:r>
        <w:t xml:space="preserve">   Monty    </w:t>
      </w:r>
      <w:r>
        <w:t xml:space="preserve">   Joshil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2K Name Word Search</dc:title>
  <dcterms:created xsi:type="dcterms:W3CDTF">2021-10-11T00:09:17Z</dcterms:created>
  <dcterms:modified xsi:type="dcterms:W3CDTF">2021-10-11T00:09:17Z</dcterms:modified>
</cp:coreProperties>
</file>