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 Actor and Actress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Sanjay and Craig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Henry Danger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Regular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Everybody hates Chris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Henry Hugglemonster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Bunkd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Flip or Flop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LazyTown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TeenNick Top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Mickey 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Bringing Up Bates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Gilligans Island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Actor and Actress </dc:title>
  <dcterms:created xsi:type="dcterms:W3CDTF">2021-10-11T00:02:33Z</dcterms:created>
  <dcterms:modified xsi:type="dcterms:W3CDTF">2021-10-11T00:02:33Z</dcterms:modified>
</cp:coreProperties>
</file>