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Corinthians 1:1-6</w:t>
      </w:r>
    </w:p>
    <w:p>
      <w:pPr>
        <w:pStyle w:val="Questions"/>
      </w:pPr>
      <w:r>
        <w:t xml:space="preserve">1. SEIHNEASP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TETLSER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ISAPLNPIIHP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OBKSO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 OANRM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NRITNTICUOS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OLDSIER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CGTUNEONREMEA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TNLSGAIAA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SISOCASLON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1:1-6</dc:title>
  <dcterms:created xsi:type="dcterms:W3CDTF">2021-10-11T00:04:13Z</dcterms:created>
  <dcterms:modified xsi:type="dcterms:W3CDTF">2021-10-11T00:04:13Z</dcterms:modified>
</cp:coreProperties>
</file>