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 Odd Vocabulary Unit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soil; stain, tarnish, defile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Loose in ones morals or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reproduce, increase, or speed rapidly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Food for horses, or cattle; raw material for a designated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Bringing in money; profitable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of driving or forcing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stop proceedings temporarily; move to another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Having a pleasing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Difficult or impossible 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Brief and to the point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Odd Vocabulary Unit</dc:title>
  <dcterms:created xsi:type="dcterms:W3CDTF">2021-10-22T03:36:27Z</dcterms:created>
  <dcterms:modified xsi:type="dcterms:W3CDTF">2021-10-22T03:36:27Z</dcterms:modified>
</cp:coreProperties>
</file>