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Timothy 3:16</w:t>
      </w:r>
    </w:p>
    <w:p>
      <w:pPr>
        <w:pStyle w:val="Questions"/>
      </w:pPr>
      <w:r>
        <w:t xml:space="preserve">1. LAL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UEIRRPCST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SI 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EGVNI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BY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6. INPRTIISNOA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OF 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GDO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DNA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IS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11. IEFTAOBLRP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OFR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DNCREOIT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FRO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ROFOERP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ROF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OITRNECCOR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RFO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STIUINOTCNR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NI 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IUEGTSERSOSNH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Timothy 3:16</dc:title>
  <dcterms:created xsi:type="dcterms:W3CDTF">2021-10-11T00:04:19Z</dcterms:created>
  <dcterms:modified xsi:type="dcterms:W3CDTF">2021-10-11T00:04:19Z</dcterms:modified>
</cp:coreProperties>
</file>