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 Timothy 3: 16-17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work    </w:t>
      </w:r>
      <w:r>
        <w:t xml:space="preserve">   good    </w:t>
      </w:r>
      <w:r>
        <w:t xml:space="preserve">   every    </w:t>
      </w:r>
      <w:r>
        <w:t xml:space="preserve">   equipped    </w:t>
      </w:r>
      <w:r>
        <w:t xml:space="preserve">   thoroughly    </w:t>
      </w:r>
      <w:r>
        <w:t xml:space="preserve">   complete    </w:t>
      </w:r>
      <w:r>
        <w:t xml:space="preserve">   man    </w:t>
      </w:r>
      <w:r>
        <w:t xml:space="preserve">   righteousness    </w:t>
      </w:r>
      <w:r>
        <w:t xml:space="preserve">   instruction    </w:t>
      </w:r>
      <w:r>
        <w:t xml:space="preserve">   correction    </w:t>
      </w:r>
      <w:r>
        <w:t xml:space="preserve">   reproof    </w:t>
      </w:r>
      <w:r>
        <w:t xml:space="preserve">   doctrine    </w:t>
      </w:r>
      <w:r>
        <w:t xml:space="preserve">   profitable    </w:t>
      </w:r>
      <w:r>
        <w:t xml:space="preserve">   God    </w:t>
      </w:r>
      <w:r>
        <w:t xml:space="preserve">   inspiration    </w:t>
      </w:r>
      <w:r>
        <w:t xml:space="preserve">   given    </w:t>
      </w:r>
      <w:r>
        <w:t xml:space="preserve">   Scripture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Timothy 3: 16-17</dc:title>
  <dcterms:created xsi:type="dcterms:W3CDTF">2021-10-11T00:04:25Z</dcterms:created>
  <dcterms:modified xsi:type="dcterms:W3CDTF">2021-10-11T00:04:25Z</dcterms:modified>
</cp:coreProperties>
</file>