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 Vowels Go Walking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suit    </w:t>
      </w:r>
      <w:r>
        <w:t xml:space="preserve">   bruise    </w:t>
      </w:r>
      <w:r>
        <w:t xml:space="preserve">   cruise    </w:t>
      </w:r>
      <w:r>
        <w:t xml:space="preserve">   goat    </w:t>
      </w:r>
      <w:r>
        <w:t xml:space="preserve">   coal    </w:t>
      </w:r>
      <w:r>
        <w:t xml:space="preserve">   seat    </w:t>
      </w:r>
      <w:r>
        <w:t xml:space="preserve">   preach    </w:t>
      </w:r>
      <w:r>
        <w:t xml:space="preserve">   main    </w:t>
      </w:r>
      <w:r>
        <w:t xml:space="preserve">   jail    </w:t>
      </w:r>
      <w:r>
        <w:t xml:space="preserve">   sail    </w:t>
      </w:r>
      <w:r>
        <w:t xml:space="preserve">   juice    </w:t>
      </w:r>
      <w:r>
        <w:t xml:space="preserve">   fruit    </w:t>
      </w:r>
      <w:r>
        <w:t xml:space="preserve">   float    </w:t>
      </w:r>
      <w:r>
        <w:t xml:space="preserve">   coach    </w:t>
      </w:r>
      <w:r>
        <w:t xml:space="preserve">   boat    </w:t>
      </w:r>
      <w:r>
        <w:t xml:space="preserve">   flea    </w:t>
      </w:r>
      <w:r>
        <w:t xml:space="preserve">   meal    </w:t>
      </w:r>
      <w:r>
        <w:t xml:space="preserve">   each    </w:t>
      </w:r>
      <w:r>
        <w:t xml:space="preserve">   frail    </w:t>
      </w:r>
      <w:r>
        <w:t xml:space="preserve">   paint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Vowels Go Walking </dc:title>
  <dcterms:created xsi:type="dcterms:W3CDTF">2021-10-11T00:03:40Z</dcterms:created>
  <dcterms:modified xsi:type="dcterms:W3CDTF">2021-10-11T00:03:40Z</dcterms:modified>
</cp:coreProperties>
</file>