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World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wield    </w:t>
      </w:r>
      <w:r>
        <w:t xml:space="preserve">   weird    </w:t>
      </w:r>
      <w:r>
        <w:t xml:space="preserve">   weight    </w:t>
      </w:r>
      <w:r>
        <w:t xml:space="preserve">   veiw    </w:t>
      </w:r>
      <w:r>
        <w:t xml:space="preserve">   vein    </w:t>
      </w:r>
      <w:r>
        <w:t xml:space="preserve">   seize    </w:t>
      </w:r>
      <w:r>
        <w:t xml:space="preserve">   relieve    </w:t>
      </w:r>
      <w:r>
        <w:t xml:space="preserve">   receive    </w:t>
      </w:r>
      <w:r>
        <w:t xml:space="preserve">   niece    </w:t>
      </w:r>
      <w:r>
        <w:t xml:space="preserve">   mischievous    </w:t>
      </w:r>
      <w:r>
        <w:t xml:space="preserve">   lieutenant    </w:t>
      </w:r>
      <w:r>
        <w:t xml:space="preserve">   leisure    </w:t>
      </w:r>
      <w:r>
        <w:t xml:space="preserve">   friend    </w:t>
      </w:r>
      <w:r>
        <w:t xml:space="preserve">   fregight    </w:t>
      </w:r>
      <w:r>
        <w:t xml:space="preserve">   diesel    </w:t>
      </w:r>
      <w:r>
        <w:t xml:space="preserve">   deceit    </w:t>
      </w:r>
      <w:r>
        <w:t xml:space="preserve">   conceive    </w:t>
      </w:r>
      <w:r>
        <w:t xml:space="preserve">   ceiling    </w:t>
      </w:r>
      <w:r>
        <w:t xml:space="preserve">   belief    </w:t>
      </w:r>
      <w:r>
        <w:t xml:space="preserve">   achieve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World Search Puzzle</dc:title>
  <dcterms:created xsi:type="dcterms:W3CDTF">2021-10-11T00:03:24Z</dcterms:created>
  <dcterms:modified xsi:type="dcterms:W3CDTF">2021-10-11T00:03:24Z</dcterms:modified>
</cp:coreProperties>
</file>