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 a klasė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a klasė</dc:title>
  <dcterms:created xsi:type="dcterms:W3CDTF">2021-12-04T03:24:26Z</dcterms:created>
  <dcterms:modified xsi:type="dcterms:W3CDTF">2021-12-04T03:24:26Z</dcterms:modified>
</cp:coreProperties>
</file>