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 syllable homographs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minute    </w:t>
      </w:r>
      <w:r>
        <w:t xml:space="preserve">   conflict    </w:t>
      </w:r>
      <w:r>
        <w:t xml:space="preserve">   research    </w:t>
      </w:r>
      <w:r>
        <w:t xml:space="preserve">   reject    </w:t>
      </w:r>
      <w:r>
        <w:t xml:space="preserve">   perfect    </w:t>
      </w:r>
      <w:r>
        <w:t xml:space="preserve">   project    </w:t>
      </w:r>
      <w:r>
        <w:t xml:space="preserve">   extract    </w:t>
      </w:r>
      <w:r>
        <w:t xml:space="preserve">   insert    </w:t>
      </w:r>
      <w:r>
        <w:t xml:space="preserve">   subject    </w:t>
      </w:r>
      <w:r>
        <w:t xml:space="preserve">   desert    </w:t>
      </w:r>
      <w:r>
        <w:t xml:space="preserve">   record    </w:t>
      </w:r>
      <w:r>
        <w:t xml:space="preserve">   conduct    </w:t>
      </w:r>
      <w:r>
        <w:t xml:space="preserve">   refuse    </w:t>
      </w:r>
      <w:r>
        <w:t xml:space="preserve">   produce    </w:t>
      </w:r>
      <w:r>
        <w:t xml:space="preserve">   protest    </w:t>
      </w:r>
      <w:r>
        <w:t xml:space="preserve">   complex    </w:t>
      </w:r>
      <w:r>
        <w:t xml:space="preserve">   export    </w:t>
      </w:r>
      <w:r>
        <w:t xml:space="preserve">   content    </w:t>
      </w:r>
      <w:r>
        <w:t xml:space="preserve">   object    </w:t>
      </w:r>
      <w:r>
        <w:t xml:space="preserve">   present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syllable homographs</dc:title>
  <dcterms:created xsi:type="dcterms:W3CDTF">2021-10-11T00:04:54Z</dcterms:created>
  <dcterms:modified xsi:type="dcterms:W3CDTF">2021-10-11T00:04:54Z</dcterms:modified>
</cp:coreProperties>
</file>