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2d and 3d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scalene triangle    </w:t>
      </w:r>
      <w:r>
        <w:t xml:space="preserve">   isosceles triangle    </w:t>
      </w:r>
      <w:r>
        <w:t xml:space="preserve">   equilateral triangle    </w:t>
      </w:r>
      <w:r>
        <w:t xml:space="preserve">   kite    </w:t>
      </w:r>
      <w:r>
        <w:t xml:space="preserve">   pentagonal prism    </w:t>
      </w:r>
      <w:r>
        <w:t xml:space="preserve">   triangular prism    </w:t>
      </w:r>
      <w:r>
        <w:t xml:space="preserve">   decagon    </w:t>
      </w:r>
      <w:r>
        <w:t xml:space="preserve">   nonagon    </w:t>
      </w:r>
      <w:r>
        <w:t xml:space="preserve">   octagon    </w:t>
      </w:r>
      <w:r>
        <w:t xml:space="preserve">   septagon    </w:t>
      </w:r>
      <w:r>
        <w:t xml:space="preserve">   hexagon    </w:t>
      </w:r>
      <w:r>
        <w:t xml:space="preserve">   pentagon    </w:t>
      </w:r>
      <w:r>
        <w:t xml:space="preserve">   cylinder    </w:t>
      </w:r>
      <w:r>
        <w:t xml:space="preserve">   sphere    </w:t>
      </w:r>
      <w:r>
        <w:t xml:space="preserve">   cone    </w:t>
      </w:r>
      <w:r>
        <w:t xml:space="preserve">   cuboid    </w:t>
      </w:r>
      <w:r>
        <w:t xml:space="preserve">   cube    </w:t>
      </w:r>
      <w:r>
        <w:t xml:space="preserve">   parallelogram    </w:t>
      </w:r>
      <w:r>
        <w:t xml:space="preserve">   rhombus    </w:t>
      </w:r>
      <w:r>
        <w:t xml:space="preserve">   trapezium    </w:t>
      </w:r>
      <w:r>
        <w:t xml:space="preserve">   square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and 3d shapes</dc:title>
  <dcterms:created xsi:type="dcterms:W3CDTF">2021-10-11T00:07:52Z</dcterms:created>
  <dcterms:modified xsi:type="dcterms:W3CDTF">2021-10-11T00:07:52Z</dcterms:modified>
</cp:coreProperties>
</file>