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Abril    </w:t>
      </w:r>
      <w:r>
        <w:t xml:space="preserve">   Alejandro    </w:t>
      </w:r>
      <w:r>
        <w:t xml:space="preserve">   Alex    </w:t>
      </w:r>
      <w:r>
        <w:t xml:space="preserve">   Alexander    </w:t>
      </w:r>
      <w:r>
        <w:t xml:space="preserve">   Angel    </w:t>
      </w:r>
      <w:r>
        <w:t xml:space="preserve">   Avery    </w:t>
      </w:r>
      <w:r>
        <w:t xml:space="preserve">   Brieanna    </w:t>
      </w:r>
      <w:r>
        <w:t xml:space="preserve">   Camila    </w:t>
      </w:r>
      <w:r>
        <w:t xml:space="preserve">   Carolina    </w:t>
      </w:r>
      <w:r>
        <w:t xml:space="preserve">   Celestino    </w:t>
      </w:r>
      <w:r>
        <w:t xml:space="preserve">   Cesar    </w:t>
      </w:r>
      <w:r>
        <w:t xml:space="preserve">   Da'Niya    </w:t>
      </w:r>
      <w:r>
        <w:t xml:space="preserve">   Dakota    </w:t>
      </w:r>
      <w:r>
        <w:t xml:space="preserve">   Daniel    </w:t>
      </w:r>
      <w:r>
        <w:t xml:space="preserve">   Danna    </w:t>
      </w:r>
      <w:r>
        <w:t xml:space="preserve">   Deyon    </w:t>
      </w:r>
      <w:r>
        <w:t xml:space="preserve">   Diego    </w:t>
      </w:r>
      <w:r>
        <w:t xml:space="preserve">   Dorian    </w:t>
      </w:r>
      <w:r>
        <w:t xml:space="preserve">   Eduardo    </w:t>
      </w:r>
      <w:r>
        <w:t xml:space="preserve">   Ejypt    </w:t>
      </w:r>
      <w:r>
        <w:t xml:space="preserve">   Eleazar    </w:t>
      </w:r>
      <w:r>
        <w:t xml:space="preserve">   Eli    </w:t>
      </w:r>
      <w:r>
        <w:t xml:space="preserve">   Eliana    </w:t>
      </w:r>
      <w:r>
        <w:t xml:space="preserve">   Elianis    </w:t>
      </w:r>
      <w:r>
        <w:t xml:space="preserve">   Elias    </w:t>
      </w:r>
      <w:r>
        <w:t xml:space="preserve">   Elisha    </w:t>
      </w:r>
      <w:r>
        <w:t xml:space="preserve">   Emmanuel    </w:t>
      </w:r>
      <w:r>
        <w:t xml:space="preserve">   Ernan    </w:t>
      </w:r>
      <w:r>
        <w:t xml:space="preserve">   Ezra    </w:t>
      </w:r>
      <w:r>
        <w:t xml:space="preserve">   Febe    </w:t>
      </w:r>
      <w:r>
        <w:t xml:space="preserve">   Gael    </w:t>
      </w:r>
      <w:r>
        <w:t xml:space="preserve">   Genesis    </w:t>
      </w:r>
      <w:r>
        <w:t xml:space="preserve">   Georgette    </w:t>
      </w:r>
      <w:r>
        <w:t xml:space="preserve">   Homero    </w:t>
      </w:r>
      <w:r>
        <w:t xml:space="preserve">   Isabella    </w:t>
      </w:r>
      <w:r>
        <w:t xml:space="preserve">   Isidro    </w:t>
      </w:r>
      <w:r>
        <w:t xml:space="preserve">   Israel    </w:t>
      </w:r>
      <w:r>
        <w:t xml:space="preserve">   Jaden    </w:t>
      </w:r>
      <w:r>
        <w:t xml:space="preserve">   Javier    </w:t>
      </w:r>
      <w:r>
        <w:t xml:space="preserve">   Jayden    </w:t>
      </w:r>
      <w:r>
        <w:t xml:space="preserve">   Jayla    </w:t>
      </w:r>
      <w:r>
        <w:t xml:space="preserve">   Jaylen    </w:t>
      </w:r>
      <w:r>
        <w:t xml:space="preserve">   Jean    </w:t>
      </w:r>
      <w:r>
        <w:t xml:space="preserve">   Jean Carlos    </w:t>
      </w:r>
      <w:r>
        <w:t xml:space="preserve">   Jocelin    </w:t>
      </w:r>
      <w:r>
        <w:t xml:space="preserve">   Joel    </w:t>
      </w:r>
      <w:r>
        <w:t xml:space="preserve">   Joeleah    </w:t>
      </w:r>
      <w:r>
        <w:t xml:space="preserve">   Jose    </w:t>
      </w:r>
      <w:r>
        <w:t xml:space="preserve">   Joseph    </w:t>
      </w:r>
      <w:r>
        <w:t xml:space="preserve">   Juan    </w:t>
      </w:r>
      <w:r>
        <w:t xml:space="preserve">   Julian    </w:t>
      </w:r>
      <w:r>
        <w:t xml:space="preserve">   K-Ari F    </w:t>
      </w:r>
      <w:r>
        <w:t xml:space="preserve">   Kayden    </w:t>
      </w:r>
      <w:r>
        <w:t xml:space="preserve">   Kaylin    </w:t>
      </w:r>
      <w:r>
        <w:t xml:space="preserve">   Keylin    </w:t>
      </w:r>
      <w:r>
        <w:t xml:space="preserve">   London    </w:t>
      </w:r>
      <w:r>
        <w:t xml:space="preserve">   Lorenzo    </w:t>
      </w:r>
      <w:r>
        <w:t xml:space="preserve">   Mackenzie    </w:t>
      </w:r>
      <w:r>
        <w:t xml:space="preserve">   Manuel    </w:t>
      </w:r>
      <w:r>
        <w:t xml:space="preserve">   Martin    </w:t>
      </w:r>
      <w:r>
        <w:t xml:space="preserve">   Mason    </w:t>
      </w:r>
      <w:r>
        <w:t xml:space="preserve">   Mateo    </w:t>
      </w:r>
      <w:r>
        <w:t xml:space="preserve">   Monserrat    </w:t>
      </w:r>
      <w:r>
        <w:t xml:space="preserve">   Natalye    </w:t>
      </w:r>
      <w:r>
        <w:t xml:space="preserve">   Paola    </w:t>
      </w:r>
      <w:r>
        <w:t xml:space="preserve">   Pedro    </w:t>
      </w:r>
      <w:r>
        <w:t xml:space="preserve">   Perla    </w:t>
      </w:r>
      <w:r>
        <w:t xml:space="preserve">   Phillip    </w:t>
      </w:r>
      <w:r>
        <w:t xml:space="preserve">   Samuel    </w:t>
      </w:r>
      <w:r>
        <w:t xml:space="preserve">   Scarlett    </w:t>
      </w:r>
      <w:r>
        <w:t xml:space="preserve">   Sergio    </w:t>
      </w:r>
      <w:r>
        <w:t xml:space="preserve">   Shane    </w:t>
      </w:r>
      <w:r>
        <w:t xml:space="preserve">   Sherlyn    </w:t>
      </w:r>
      <w:r>
        <w:t xml:space="preserve">   Sofia    </w:t>
      </w:r>
      <w:r>
        <w:t xml:space="preserve">   Teddy    </w:t>
      </w:r>
      <w:r>
        <w:t xml:space="preserve">   Travell    </w:t>
      </w:r>
      <w:r>
        <w:t xml:space="preserve">   Victoria    </w:t>
      </w:r>
      <w:r>
        <w:t xml:space="preserve">   Williams    </w:t>
      </w:r>
      <w:r>
        <w:t xml:space="preserve">   Yamid    </w:t>
      </w:r>
      <w:r>
        <w:t xml:space="preserve">   Yannely    </w:t>
      </w:r>
      <w:r>
        <w:t xml:space="preserve">   Zoey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</dc:title>
  <dcterms:created xsi:type="dcterms:W3CDTF">2021-10-11T00:09:38Z</dcterms:created>
  <dcterms:modified xsi:type="dcterms:W3CDTF">2021-10-11T00:09:38Z</dcterms:modified>
</cp:coreProperties>
</file>