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2nd Grade - List 29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explosion    </w:t>
      </w:r>
      <w:r>
        <w:t xml:space="preserve">   dry    </w:t>
      </w:r>
      <w:r>
        <w:t xml:space="preserve">   breathe    </w:t>
      </w:r>
      <w:r>
        <w:t xml:space="preserve">   debt    </w:t>
      </w:r>
      <w:r>
        <w:t xml:space="preserve">   their    </w:t>
      </w:r>
      <w:r>
        <w:t xml:space="preserve">   state    </w:t>
      </w:r>
      <w:r>
        <w:t xml:space="preserve">   dried    </w:t>
      </w:r>
      <w:r>
        <w:t xml:space="preserve">   written    </w:t>
      </w:r>
      <w:r>
        <w:t xml:space="preserve">   breath    </w:t>
      </w:r>
      <w:r>
        <w:t xml:space="preserve">   grammar    </w:t>
      </w:r>
      <w:r>
        <w:t xml:space="preserve">   consented    </w:t>
      </w:r>
      <w:r>
        <w:t xml:space="preserve">   dangerous    </w:t>
      </w:r>
      <w:r>
        <w:t xml:space="preserve">   appears    </w:t>
      </w:r>
      <w:r>
        <w:t xml:space="preserve">   continue    </w:t>
      </w:r>
      <w:r>
        <w:t xml:space="preserve">   journal    </w:t>
      </w:r>
      <w:r>
        <w:t xml:space="preserve">   continued    </w:t>
      </w:r>
      <w:r>
        <w:t xml:space="preserve">   journey    </w:t>
      </w:r>
      <w:r>
        <w:t xml:space="preserve">   statement    </w:t>
      </w:r>
      <w:r>
        <w:t xml:space="preserve">   courage    </w:t>
      </w:r>
      <w:r>
        <w:t xml:space="preserve">   exhaust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- List 29</dc:title>
  <dcterms:created xsi:type="dcterms:W3CDTF">2021-10-11T00:09:22Z</dcterms:created>
  <dcterms:modified xsi:type="dcterms:W3CDTF">2021-10-11T00:09:22Z</dcterms:modified>
</cp:coreProperties>
</file>