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feather    </w:t>
      </w:r>
      <w:r>
        <w:t xml:space="preserve">   remember    </w:t>
      </w:r>
      <w:r>
        <w:t xml:space="preserve">   ever    </w:t>
      </w:r>
      <w:r>
        <w:t xml:space="preserve">   fern    </w:t>
      </w:r>
      <w:r>
        <w:t xml:space="preserve">   master    </w:t>
      </w:r>
      <w:r>
        <w:t xml:space="preserve">   germ    </w:t>
      </w:r>
      <w:r>
        <w:t xml:space="preserve">   cover    </w:t>
      </w:r>
      <w:r>
        <w:t xml:space="preserve">   offer    </w:t>
      </w:r>
      <w:r>
        <w:t xml:space="preserve">   cracker    </w:t>
      </w:r>
      <w:r>
        <w:t xml:space="preserve">   paper    </w:t>
      </w:r>
      <w:r>
        <w:t xml:space="preserve">   verb    </w:t>
      </w:r>
      <w:r>
        <w:t xml:space="preserve">   water    </w:t>
      </w:r>
      <w:r>
        <w:t xml:space="preserve">   herd    </w:t>
      </w:r>
      <w:r>
        <w:t xml:space="preserve">   under    </w:t>
      </w:r>
      <w:r>
        <w:t xml:space="preserve">   over    </w:t>
      </w:r>
      <w:r>
        <w:t xml:space="preserve">  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Word Search</dc:title>
  <dcterms:created xsi:type="dcterms:W3CDTF">2021-10-11T00:08:30Z</dcterms:created>
  <dcterms:modified xsi:type="dcterms:W3CDTF">2021-10-11T00:08:30Z</dcterms:modified>
</cp:coreProperties>
</file>