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Hour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Lauryn    </w:t>
      </w:r>
      <w:r>
        <w:t xml:space="preserve">   Niesha    </w:t>
      </w:r>
      <w:r>
        <w:t xml:space="preserve">   Kelsey    </w:t>
      </w:r>
      <w:r>
        <w:t xml:space="preserve">   Arissa    </w:t>
      </w:r>
      <w:r>
        <w:t xml:space="preserve">   Jacki    </w:t>
      </w:r>
      <w:r>
        <w:t xml:space="preserve">   Lainey    </w:t>
      </w:r>
      <w:r>
        <w:t xml:space="preserve">   Tania    </w:t>
      </w:r>
      <w:r>
        <w:t xml:space="preserve">   Demorrio    </w:t>
      </w:r>
      <w:r>
        <w:t xml:space="preserve">   Yaritza    </w:t>
      </w:r>
      <w:r>
        <w:t xml:space="preserve">   Megan    </w:t>
      </w:r>
      <w:r>
        <w:t xml:space="preserve">   Kayla    </w:t>
      </w:r>
      <w:r>
        <w:t xml:space="preserve">   Alejandra    </w:t>
      </w:r>
      <w:r>
        <w:t xml:space="preserve">   Kylar    </w:t>
      </w:r>
      <w:r>
        <w:t xml:space="preserve">   Anna    </w:t>
      </w:r>
      <w:r>
        <w:t xml:space="preserve">   Gabe    </w:t>
      </w:r>
      <w:r>
        <w:t xml:space="preserve">   Brayden    </w:t>
      </w:r>
      <w:r>
        <w:t xml:space="preserve">   Raj    </w:t>
      </w:r>
      <w:r>
        <w:t xml:space="preserve">   Rhys    </w:t>
      </w:r>
      <w:r>
        <w:t xml:space="preserve">   Shaquan    </w:t>
      </w:r>
      <w:r>
        <w:t xml:space="preserve">   alexia    </w:t>
      </w:r>
      <w:r>
        <w:t xml:space="preserve">   Emily    </w:t>
      </w:r>
      <w:r>
        <w:t xml:space="preserve">   nick    </w:t>
      </w:r>
      <w:r>
        <w:t xml:space="preserve">   Jared    </w:t>
      </w:r>
      <w:r>
        <w:t xml:space="preserve">   Tom    </w:t>
      </w:r>
      <w:r>
        <w:t xml:space="preserve">   Almeshia    </w:t>
      </w:r>
      <w:r>
        <w:t xml:space="preserve">   Brianna    </w:t>
      </w:r>
      <w:r>
        <w:t xml:space="preserve">   Peyton    </w:t>
      </w:r>
      <w:r>
        <w:t xml:space="preserve">   Gabriel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Hour Names</dc:title>
  <dcterms:created xsi:type="dcterms:W3CDTF">2021-10-11T00:08:05Z</dcterms:created>
  <dcterms:modified xsi:type="dcterms:W3CDTF">2021-10-11T00:08:05Z</dcterms:modified>
</cp:coreProperties>
</file>