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2nd Semester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Lee    </w:t>
      </w:r>
      <w:r>
        <w:t xml:space="preserve">   Grant    </w:t>
      </w:r>
      <w:r>
        <w:t xml:space="preserve">   Appomattox    </w:t>
      </w:r>
      <w:r>
        <w:t xml:space="preserve">   Fort Sumter    </w:t>
      </w:r>
      <w:r>
        <w:t xml:space="preserve">   Confederacy    </w:t>
      </w:r>
      <w:r>
        <w:t xml:space="preserve">   Union    </w:t>
      </w:r>
      <w:r>
        <w:t xml:space="preserve">   Tariffs    </w:t>
      </w:r>
      <w:r>
        <w:t xml:space="preserve">   Voting    </w:t>
      </w:r>
      <w:r>
        <w:t xml:space="preserve">   Citizenship    </w:t>
      </w:r>
      <w:r>
        <w:t xml:space="preserve">   Abolish    </w:t>
      </w:r>
      <w:r>
        <w:t xml:space="preserve">   Amendment    </w:t>
      </w:r>
      <w:r>
        <w:t xml:space="preserve">   Emancipation Proclamation    </w:t>
      </w:r>
      <w:r>
        <w:t xml:space="preserve">   Uncle Toms Cabin    </w:t>
      </w:r>
      <w:r>
        <w:t xml:space="preserve">   Seneca Falls    </w:t>
      </w:r>
      <w:r>
        <w:t xml:space="preserve">   Compromise    </w:t>
      </w:r>
      <w:r>
        <w:t xml:space="preserve">   Dred Scott    </w:t>
      </w:r>
      <w:r>
        <w:t xml:space="preserve">   Judicial Review    </w:t>
      </w:r>
      <w:r>
        <w:t xml:space="preserve">   Manifest Destiny    </w:t>
      </w:r>
      <w:r>
        <w:t xml:space="preserve">   Steamboat    </w:t>
      </w:r>
      <w:r>
        <w:t xml:space="preserve">   Cotton Gin    </w:t>
      </w:r>
      <w:r>
        <w:t xml:space="preserve">   Lincoln    </w:t>
      </w:r>
      <w:r>
        <w:t xml:space="preserve">   Civil War    </w:t>
      </w:r>
      <w:r>
        <w:t xml:space="preserve">   Trail of Tears    </w:t>
      </w:r>
      <w:r>
        <w:t xml:space="preserve">   Monroe Doctrine    </w:t>
      </w:r>
      <w:r>
        <w:t xml:space="preserve">   Louisiana Purchase    </w:t>
      </w:r>
      <w:r>
        <w:t xml:space="preserve">   Jackson    </w:t>
      </w:r>
      <w:r>
        <w:t xml:space="preserve">   Monroe    </w:t>
      </w:r>
      <w:r>
        <w:t xml:space="preserve">   Madison    </w:t>
      </w:r>
      <w:r>
        <w:t xml:space="preserve">   Jefferson    </w:t>
      </w:r>
      <w:r>
        <w:t xml:space="preserve">   Adams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Semester Review</dc:title>
  <dcterms:created xsi:type="dcterms:W3CDTF">2021-10-11T00:08:20Z</dcterms:created>
  <dcterms:modified xsi:type="dcterms:W3CDTF">2021-10-11T00:08:20Z</dcterms:modified>
</cp:coreProperties>
</file>