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2nd grade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not    </w:t>
      </w:r>
      <w:r>
        <w:t xml:space="preserve">   but    </w:t>
      </w:r>
      <w:r>
        <w:t xml:space="preserve">   main    </w:t>
      </w:r>
      <w:r>
        <w:t xml:space="preserve">   waist    </w:t>
      </w:r>
      <w:r>
        <w:t xml:space="preserve">   chain    </w:t>
      </w:r>
      <w:r>
        <w:t xml:space="preserve">   mail    </w:t>
      </w:r>
      <w:r>
        <w:t xml:space="preserve">   rain    </w:t>
      </w:r>
      <w:r>
        <w:t xml:space="preserve">   train    </w:t>
      </w:r>
      <w:r>
        <w:t xml:space="preserve">   paint    </w:t>
      </w:r>
      <w:r>
        <w:t xml:space="preserve">   gray    </w:t>
      </w:r>
      <w:r>
        <w:t xml:space="preserve">   pray    </w:t>
      </w:r>
      <w:r>
        <w:t xml:space="preserve">   day    </w:t>
      </w:r>
      <w:r>
        <w:t xml:space="preserve">   say    </w:t>
      </w:r>
      <w:r>
        <w:t xml:space="preserve">   stay    </w:t>
      </w:r>
      <w:r>
        <w:t xml:space="preserve">   way    </w:t>
      </w:r>
      <w:r>
        <w:t xml:space="preserve">   play    </w:t>
      </w:r>
      <w:r>
        <w:t xml:space="preserve">   today    </w:t>
      </w:r>
      <w:r>
        <w:t xml:space="preserve">   when    </w:t>
      </w:r>
      <w:r>
        <w:t xml:space="preserve">   were    </w:t>
      </w:r>
      <w:r>
        <w:t xml:space="preserve">   all    </w:t>
      </w:r>
      <w:r>
        <w:t xml:space="preserve">   sky    </w:t>
      </w:r>
      <w:r>
        <w:t xml:space="preserve">   apply    </w:t>
      </w:r>
      <w:r>
        <w:t xml:space="preserve">   spy    </w:t>
      </w:r>
      <w:r>
        <w:t xml:space="preserve">   my    </w:t>
      </w:r>
      <w:r>
        <w:t xml:space="preserve">   by    </w:t>
      </w:r>
      <w:r>
        <w:t xml:space="preserve">   cry    </w:t>
      </w:r>
      <w:r>
        <w:t xml:space="preserve">   dry    </w:t>
      </w:r>
      <w:r>
        <w:t xml:space="preserve">   night    </w:t>
      </w:r>
      <w:r>
        <w:t xml:space="preserve">   high    </w:t>
      </w:r>
      <w:r>
        <w:t xml:space="preserve">   right    </w:t>
      </w:r>
      <w:r>
        <w:t xml:space="preserve">   tight    </w:t>
      </w:r>
      <w:r>
        <w:t xml:space="preserve">   sight    </w:t>
      </w:r>
      <w:r>
        <w:t xml:space="preserve">   bright    </w:t>
      </w:r>
      <w:r>
        <w:t xml:space="preserve">   fight    </w:t>
      </w:r>
      <w:r>
        <w:t xml:space="preserve">   light    </w:t>
      </w:r>
      <w:r>
        <w:t xml:space="preserve">   said    </w:t>
      </w:r>
      <w:r>
        <w:t xml:space="preserve">   can    </w:t>
      </w:r>
      <w:r>
        <w:t xml:space="preserve">   your    </w:t>
      </w:r>
      <w:r>
        <w:t xml:space="preserve">   slow    </w:t>
      </w:r>
      <w:r>
        <w:t xml:space="preserve">   throw    </w:t>
      </w:r>
      <w:r>
        <w:t xml:space="preserve">   yellow    </w:t>
      </w:r>
      <w:r>
        <w:t xml:space="preserve">   shadow    </w:t>
      </w:r>
      <w:r>
        <w:t xml:space="preserve">   snow    </w:t>
      </w:r>
      <w:r>
        <w:t xml:space="preserve">   grown    </w:t>
      </w:r>
      <w:r>
        <w:t xml:space="preserve">   low    </w:t>
      </w:r>
      <w:r>
        <w:t xml:space="preserve">   toad    </w:t>
      </w:r>
      <w:r>
        <w:t xml:space="preserve">   coat    </w:t>
      </w:r>
      <w:r>
        <w:t xml:space="preserve">   goat    </w:t>
      </w:r>
      <w:r>
        <w:t xml:space="preserve">   toast    </w:t>
      </w:r>
      <w:r>
        <w:t xml:space="preserve">   soap    </w:t>
      </w:r>
      <w:r>
        <w:t xml:space="preserve">   road    </w:t>
      </w:r>
      <w:r>
        <w:t xml:space="preserve">   load    </w:t>
      </w:r>
      <w:r>
        <w:t xml:space="preserve">   coach    </w:t>
      </w:r>
      <w:r>
        <w:t xml:space="preserve">   because    </w:t>
      </w:r>
      <w:r>
        <w:t xml:space="preserve">   use    </w:t>
      </w:r>
      <w:r>
        <w:t xml:space="preserve">   there    </w:t>
      </w:r>
      <w:r>
        <w:t xml:space="preserve">   start    </w:t>
      </w:r>
      <w:r>
        <w:t xml:space="preserve">   arch    </w:t>
      </w:r>
      <w:r>
        <w:t xml:space="preserve">   yard    </w:t>
      </w:r>
      <w:r>
        <w:t xml:space="preserve">   farm    </w:t>
      </w:r>
      <w:r>
        <w:t xml:space="preserve">   barn    </w:t>
      </w:r>
      <w:r>
        <w:t xml:space="preserve">   dollar    </w:t>
      </w:r>
      <w:r>
        <w:t xml:space="preserve">   large    </w:t>
      </w:r>
      <w:r>
        <w:t xml:space="preserve">   party    </w:t>
      </w:r>
      <w:r>
        <w:t xml:space="preserve">   park    </w:t>
      </w:r>
      <w:r>
        <w:t xml:space="preserve">   March    </w:t>
      </w:r>
      <w:r>
        <w:t xml:space="preserve">   smart    </w:t>
      </w:r>
      <w:r>
        <w:t xml:space="preserve">   cars    </w:t>
      </w:r>
      <w:r>
        <w:t xml:space="preserve">   jar    </w:t>
      </w:r>
      <w:r>
        <w:t xml:space="preserve">   scar    </w:t>
      </w:r>
      <w:r>
        <w:t xml:space="preserve">   star    </w:t>
      </w:r>
      <w:r>
        <w:t xml:space="preserve">   how    </w:t>
      </w:r>
      <w:r>
        <w:t xml:space="preserve">   which    </w:t>
      </w:r>
      <w:r>
        <w:t xml:space="preserve">   each    </w:t>
      </w:r>
      <w:r>
        <w:t xml:space="preserve">   deer    </w:t>
      </w:r>
      <w:r>
        <w:t xml:space="preserve">   cheer    </w:t>
      </w:r>
      <w:r>
        <w:t xml:space="preserve">   peer    </w:t>
      </w:r>
      <w:r>
        <w:t xml:space="preserve">   career    </w:t>
      </w:r>
      <w:r>
        <w:t xml:space="preserve">   steer    </w:t>
      </w:r>
      <w:r>
        <w:t xml:space="preserve">   year    </w:t>
      </w:r>
      <w:r>
        <w:t xml:space="preserve">   beard    </w:t>
      </w:r>
      <w:r>
        <w:t xml:space="preserve">   earn    </w:t>
      </w:r>
      <w:r>
        <w:t xml:space="preserve">   search    </w:t>
      </w:r>
      <w:r>
        <w:t xml:space="preserve">   tear    </w:t>
      </w:r>
      <w:r>
        <w:t xml:space="preserve">   fear    </w:t>
      </w:r>
      <w:r>
        <w:t xml:space="preserve">   hear    </w:t>
      </w:r>
      <w:r>
        <w:t xml:space="preserve">   ear    </w:t>
      </w:r>
      <w:r>
        <w:t xml:space="preserve">   gear    </w:t>
      </w:r>
      <w:r>
        <w:t xml:space="preserve">   bear    </w:t>
      </w:r>
      <w:r>
        <w:t xml:space="preserve">   other    </w:t>
      </w:r>
      <w:r>
        <w:t xml:space="preserve">   will    </w:t>
      </w:r>
      <w:r>
        <w:t xml:space="preserve">   their    </w:t>
      </w:r>
      <w:r>
        <w:t xml:space="preserve">   flower    </w:t>
      </w:r>
      <w:r>
        <w:t xml:space="preserve">   verb    </w:t>
      </w:r>
      <w:r>
        <w:t xml:space="preserve">   winter    </w:t>
      </w:r>
      <w:r>
        <w:t xml:space="preserve">   germ    </w:t>
      </w:r>
      <w:r>
        <w:t xml:space="preserve">   stir    </w:t>
      </w:r>
      <w:r>
        <w:t xml:space="preserve">   third    </w:t>
      </w:r>
      <w:r>
        <w:t xml:space="preserve">   skirt    </w:t>
      </w:r>
      <w:r>
        <w:t xml:space="preserve">   first    </w:t>
      </w:r>
      <w:r>
        <w:t xml:space="preserve">   girl    </w:t>
      </w:r>
      <w:r>
        <w:t xml:space="preserve">   turn    </w:t>
      </w:r>
      <w:r>
        <w:t xml:space="preserve">   church    </w:t>
      </w:r>
      <w:r>
        <w:t xml:space="preserve">   fur    </w:t>
      </w:r>
      <w:r>
        <w:t xml:space="preserve">   nurse    </w:t>
      </w:r>
      <w:r>
        <w:t xml:space="preserve">   curve    </w:t>
      </w:r>
      <w:r>
        <w:t xml:space="preserve">   burn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spelling</dc:title>
  <dcterms:created xsi:type="dcterms:W3CDTF">2021-10-11T00:08:26Z</dcterms:created>
  <dcterms:modified xsi:type="dcterms:W3CDTF">2021-10-11T00:08:26Z</dcterms:modified>
</cp:coreProperties>
</file>