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301-320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study of human 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waste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bombardment, torrent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secretive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joyful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prove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supported by two opposing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insensitive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drive away or disprove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grow, flourish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air,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include, surround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urgent, dreadful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301-320 Vocabulary Words</dc:title>
  <dcterms:created xsi:type="dcterms:W3CDTF">2021-10-11T00:10:58Z</dcterms:created>
  <dcterms:modified xsi:type="dcterms:W3CDTF">2021-10-11T00:10:58Z</dcterms:modified>
</cp:coreProperties>
</file>