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3.01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Short-; medium-; and long-term goals that can help you reach your ultimate career goal in realistic stages; allow adjustments to be made to the career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Involving or in effect for a number of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Concrete terms.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Object; actions, or social conditions as they actually are; attainable.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lowest level in an employment hierarchy; a low-level job in which an employee may gain experience or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Goals that one wants to achieve for himself/herself.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final conclusion.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achieve especially by effort.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Evaluate (a theory or practice) in a detailed and analytical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specified area of discipline.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S.M.A.R.T. goal is defined as one that is specific; measurable; achievable; results-focused; and time-bound.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Set to be achieved somewhere between a person's short-term goals and his long-term goals.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be measured, quantifiable.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 needing some; but not extensive; training; having or required more training and skill than unskilled labor but less than skilled labor.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list of steps including activities, work experience, and education/training needed to reach a career goal; step-by-step plan of action including career information influenced by the ultimate career goal; a written outline (time schedule) of what a person wants to achieve including details of how goals will be achieved.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Involving or occurring over a short period; immediate.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3.01 Key Terms</dc:title>
  <dcterms:created xsi:type="dcterms:W3CDTF">2021-10-10T23:43:34Z</dcterms:created>
  <dcterms:modified xsi:type="dcterms:W3CDTF">2021-10-10T23:43:34Z</dcterms:modified>
</cp:coreProperties>
</file>