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3.01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Steps to help achieve your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with similar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achieve goals through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able to keep up with your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Able to get measured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Career planning that will benefit you to achieve goals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both genders comprise less than 25% of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Evaluating and analyzing in a detailed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two things are able to exist without interfering with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lowest amount of money you can earn from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Arranged in specific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Correct in every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no hatred against someone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3.01 Vocabulary </dc:title>
  <dcterms:created xsi:type="dcterms:W3CDTF">2021-10-11T00:10:57Z</dcterms:created>
  <dcterms:modified xsi:type="dcterms:W3CDTF">2021-10-11T00:10:57Z</dcterms:modified>
</cp:coreProperties>
</file>