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3.03 Vocab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Built-in formatting for text, graphics, SmartArt diagrams, charts, WordArt, pictures, tables, and shapes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view accessed via the File tab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steps, procedures, or actions that are listed in numerical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tool that tells PowerPoint to perform a specific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Typefaces used to display characters, numbers, and symbols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feature used to turn text into a formatted graphic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feature that enables you to see a preview of an option when you hover the mouse pointer over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appearance of text or objects on a slide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box that can hold either text or a graphic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tool to copy character and paragraph formatting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graphic that repeats to fill an image, creating the appearance that the surface is a certain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adjacent slides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Groups of items or phrases that present related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of vertical space between paragraphs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3.03 Vocab Review</dc:title>
  <dcterms:created xsi:type="dcterms:W3CDTF">2021-10-11T00:09:49Z</dcterms:created>
  <dcterms:modified xsi:type="dcterms:W3CDTF">2021-10-11T00:09:49Z</dcterms:modified>
</cp:coreProperties>
</file>