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3.04 Materials and Finishes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expensive background treatment in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Cotton, wool, and silk are _____________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countertop material is 100% natural stone, must be sealed for protection, and comes in mostly white and creamy color options with veins running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trim/molding that runs along the floor of a space is called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natural flooring is considered a sustainable product because it renews itself very quickly.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countertop option is the most hygienic, therefore it is typically used in commercial kitchens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natural and manufactured fibers are combined together to produce a better quality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Ceiling divided by both horizontal and vertical members to create a grid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______________ molding is the trim that runs around the top of a room that connects the wall and ceiling in an appealing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type of window covering constructed of a piece of carved wood that is covered in padding and fabric and placed at the top of a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yarns that stand up on the surface of a carpet, can be looped or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countertop option is extremely strong, 93% natural, manmade, and very expensive.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Window treatments made of metal, wood or plastic with horizontal slats.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surface finish usually on copper that grows beautiful with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Vinyl and cork are considered to be __________________ types of flooring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paint with the longest wear capabilities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name for stonework or brickwork.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 window treatment made of wood.  It has a frame with louvers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___________ curtain only covers the bottom half of a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window that has 3 sections - one large arched section in the middle, flanked by two shorter rectangular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window that is installed for decorative purposes only and does not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metal knobs and pulls on cabinets and doors are called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soft, padded fabric or leather covering attached to furniture such as armchairs or sofas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Windows with two sashes that can be raised and lowered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Drywall for wet areas of the home; usually used in shower or tub areas and backsplashes in kitchens and baths.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General, task, and accent are three types of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flooring that is made up of a thin material which covers the visible surface of a less expensive backing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least expensive countertops used in kitchens and bathrooms made from cladding a plastic material to a particle board substrate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 sheets of pressed gypsum between layers of paper, also known as "sheet rock"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soundproofing that is incorporated during wall construction that reduces sound in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Light weight window treatments usually made of single layer of fabric, lace or sheer.  Very casual.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floor covering that feels cool to the touch and therefore is more popular in warm climates rather than cooler climates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Window treatments made of soft materials with names like balloon, roman, pleated or roller.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3.04 Materials and Finishes</dc:title>
  <dcterms:created xsi:type="dcterms:W3CDTF">2021-10-11T00:11:11Z</dcterms:created>
  <dcterms:modified xsi:type="dcterms:W3CDTF">2021-10-11T00:11:11Z</dcterms:modified>
</cp:coreProperties>
</file>