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3.09 vocabulary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adverstising cost    </w:t>
      </w:r>
      <w:r>
        <w:t xml:space="preserve">   concert promoter    </w:t>
      </w:r>
      <w:r>
        <w:t xml:space="preserve">   concession arrangement    </w:t>
      </w:r>
      <w:r>
        <w:t xml:space="preserve">   confirmation number    </w:t>
      </w:r>
      <w:r>
        <w:t xml:space="preserve">   contingency plans    </w:t>
      </w:r>
      <w:r>
        <w:t xml:space="preserve">   emergency    </w:t>
      </w:r>
      <w:r>
        <w:t xml:space="preserve">   equipment availability    </w:t>
      </w:r>
      <w:r>
        <w:t xml:space="preserve">   expected gratuity    </w:t>
      </w:r>
      <w:r>
        <w:t xml:space="preserve">   facility Inspection    </w:t>
      </w:r>
      <w:r>
        <w:t xml:space="preserve">   financial agreements    </w:t>
      </w:r>
      <w:r>
        <w:t xml:space="preserve">   geographic location    </w:t>
      </w:r>
      <w:r>
        <w:t xml:space="preserve">   hospitailty options    </w:t>
      </w:r>
      <w:r>
        <w:t xml:space="preserve">   publicity procedures    </w:t>
      </w:r>
      <w:r>
        <w:t xml:space="preserve">   reservation list    </w:t>
      </w:r>
      <w:r>
        <w:t xml:space="preserve">   site inspections    </w:t>
      </w:r>
      <w:r>
        <w:t xml:space="preserve">   sponsorship    </w:t>
      </w:r>
      <w:r>
        <w:t xml:space="preserve">   storage space    </w:t>
      </w:r>
      <w:r>
        <w:t xml:space="preserve">   ticket design    </w:t>
      </w:r>
      <w:r>
        <w:t xml:space="preserve">   transportation systems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3.09 vocabulary word search</dc:title>
  <dcterms:created xsi:type="dcterms:W3CDTF">2021-10-11T00:09:51Z</dcterms:created>
  <dcterms:modified xsi:type="dcterms:W3CDTF">2021-10-11T00:09:51Z</dcterms:modified>
</cp:coreProperties>
</file>