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30 Word Vocabulary Spanish WordSearch By: Collin Daniels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el apartamento    </w:t>
      </w:r>
      <w:r>
        <w:t xml:space="preserve">   el armario    </w:t>
      </w:r>
      <w:r>
        <w:t xml:space="preserve">   el bano    </w:t>
      </w:r>
      <w:r>
        <w:t xml:space="preserve">   el cajon    </w:t>
      </w:r>
      <w:r>
        <w:t xml:space="preserve">   el comedor    </w:t>
      </w:r>
      <w:r>
        <w:t xml:space="preserve">   el cuadro    </w:t>
      </w:r>
      <w:r>
        <w:t xml:space="preserve">   el espejo    </w:t>
      </w:r>
      <w:r>
        <w:t xml:space="preserve">   el garaje    </w:t>
      </w:r>
      <w:r>
        <w:t xml:space="preserve">   el hogar    </w:t>
      </w:r>
      <w:r>
        <w:t xml:space="preserve">   el jardin    </w:t>
      </w:r>
      <w:r>
        <w:t xml:space="preserve">   el librero    </w:t>
      </w:r>
      <w:r>
        <w:t xml:space="preserve">   el pasillo    </w:t>
      </w:r>
      <w:r>
        <w:t xml:space="preserve">   el patio    </w:t>
      </w:r>
      <w:r>
        <w:t xml:space="preserve">   el piso    </w:t>
      </w:r>
      <w:r>
        <w:t xml:space="preserve">   el reloj    </w:t>
      </w:r>
      <w:r>
        <w:t xml:space="preserve">   el sofa    </w:t>
      </w:r>
      <w:r>
        <w:t xml:space="preserve">   el sotano    </w:t>
      </w:r>
      <w:r>
        <w:t xml:space="preserve">   el techo    </w:t>
      </w:r>
      <w:r>
        <w:t xml:space="preserve">   el televisor    </w:t>
      </w:r>
      <w:r>
        <w:t xml:space="preserve">   la cama    </w:t>
      </w:r>
      <w:r>
        <w:t xml:space="preserve">   la casa    </w:t>
      </w:r>
      <w:r>
        <w:t xml:space="preserve">   la cocina    </w:t>
      </w:r>
      <w:r>
        <w:t xml:space="preserve">   la lavanderia    </w:t>
      </w:r>
      <w:r>
        <w:t xml:space="preserve">   la mesa    </w:t>
      </w:r>
      <w:r>
        <w:t xml:space="preserve">   la pared    </w:t>
      </w:r>
      <w:r>
        <w:t xml:space="preserve">   la planta baja    </w:t>
      </w:r>
      <w:r>
        <w:t xml:space="preserve">   la puerta    </w:t>
      </w:r>
      <w:r>
        <w:t xml:space="preserve">   la sala    </w:t>
      </w:r>
      <w:r>
        <w:t xml:space="preserve">   la secadora    </w:t>
      </w:r>
      <w:r>
        <w:t xml:space="preserve">   la silla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Word Vocabulary Spanish WordSearch By: Collin Daniels</dc:title>
  <dcterms:created xsi:type="dcterms:W3CDTF">2021-10-11T00:10:05Z</dcterms:created>
  <dcterms:modified xsi:type="dcterms:W3CDTF">2021-10-11T00:10:05Z</dcterms:modified>
</cp:coreProperties>
</file>