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$30 and Above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Dream On    </w:t>
      </w:r>
      <w:r>
        <w:t xml:space="preserve">   Make Waves    </w:t>
      </w:r>
      <w:r>
        <w:t xml:space="preserve">   Priemere    </w:t>
      </w:r>
      <w:r>
        <w:t xml:space="preserve">   Private Beach    </w:t>
      </w:r>
      <w:r>
        <w:t xml:space="preserve">   Illusion    </w:t>
      </w:r>
      <w:r>
        <w:t xml:space="preserve">   Head Over Heels    </w:t>
      </w:r>
      <w:r>
        <w:t xml:space="preserve">   Oh Em Gee    </w:t>
      </w:r>
      <w:r>
        <w:t xml:space="preserve">   Bump and Grind    </w:t>
      </w:r>
      <w:r>
        <w:t xml:space="preserve">   Sealed With A Kiss    </w:t>
      </w:r>
      <w:r>
        <w:t xml:space="preserve">   Bed Bondage Beyond    </w:t>
      </w:r>
      <w:r>
        <w:t xml:space="preserve">   Sexy Spreader    </w:t>
      </w:r>
      <w:r>
        <w:t xml:space="preserve">   Onyx Teaser    </w:t>
      </w:r>
      <w:r>
        <w:t xml:space="preserve">   Euforia Enchancement Gel    </w:t>
      </w:r>
      <w:r>
        <w:t xml:space="preserve">   Gps    </w:t>
      </w:r>
      <w:r>
        <w:t xml:space="preserve">   Euforia Creme Lubricant    </w:t>
      </w:r>
      <w:r>
        <w:t xml:space="preserve">   Heart Throb    </w:t>
      </w:r>
      <w:r>
        <w:t xml:space="preserve">   Water Based Lubricant    </w:t>
      </w:r>
      <w:r>
        <w:t xml:space="preserve">   Body Soak    </w:t>
      </w:r>
      <w:r>
        <w:t xml:space="preserve">   Massage Melt    </w:t>
      </w:r>
      <w:r>
        <w:t xml:space="preserve">   Firm Beilver    </w:t>
      </w:r>
      <w:r>
        <w:t xml:space="preserve">   Be Kind Unwind    </w:t>
      </w:r>
      <w:r>
        <w:t xml:space="preserve">   Open Sesame    </w:t>
      </w:r>
      <w:r>
        <w:t xml:space="preserve">   Bang Bang    </w:t>
      </w:r>
      <w:r>
        <w:t xml:space="preserve">   Kickstart    </w:t>
      </w:r>
      <w:r>
        <w:t xml:space="preserve">   Euforia Firming Cream    </w:t>
      </w:r>
      <w:r>
        <w:t xml:space="preserve">   Euforia Shea Butter    </w:t>
      </w:r>
      <w:r>
        <w:t xml:space="preserve">   Body Boost    </w:t>
      </w:r>
      <w:r>
        <w:t xml:space="preserve">   Dirty French    </w:t>
      </w:r>
      <w:r>
        <w:t xml:space="preserve">   Flirt Perfume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$30 and Above </dc:title>
  <dcterms:created xsi:type="dcterms:W3CDTF">2021-10-10T23:56:03Z</dcterms:created>
  <dcterms:modified xsi:type="dcterms:W3CDTF">2021-10-10T23:56:03Z</dcterms:modified>
</cp:coreProperties>
</file>