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30 day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shot    </w:t>
      </w:r>
      <w:r>
        <w:t xml:space="preserve">   ton    </w:t>
      </w:r>
      <w:r>
        <w:t xml:space="preserve">   fromscratch    </w:t>
      </w:r>
      <w:r>
        <w:t xml:space="preserve">   novelist    </w:t>
      </w:r>
      <w:r>
        <w:t xml:space="preserve">   sustainable    </w:t>
      </w:r>
      <w:r>
        <w:t xml:space="preserve">   guarantee    </w:t>
      </w:r>
      <w:r>
        <w:t xml:space="preserve">   habit    </w:t>
      </w:r>
      <w:r>
        <w:t xml:space="preserve">   challenges    </w:t>
      </w:r>
      <w:r>
        <w:t xml:space="preserve">   sleepdeprived    </w:t>
      </w:r>
      <w:r>
        <w:t xml:space="preserve">   adventurous    </w:t>
      </w:r>
      <w:r>
        <w:t xml:space="preserve">   selfconfidence    </w:t>
      </w:r>
      <w:r>
        <w:t xml:space="preserve">   memorable    </w:t>
      </w:r>
      <w:r>
        <w:t xml:space="preserve">   philosopher    </w:t>
      </w:r>
      <w:r>
        <w:t xml:space="preserve">   footsteps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challenge</dc:title>
  <dcterms:created xsi:type="dcterms:W3CDTF">2021-10-11T00:11:50Z</dcterms:created>
  <dcterms:modified xsi:type="dcterms:W3CDTF">2021-10-11T00:11:50Z</dcterms:modified>
</cp:coreProperties>
</file>