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30 vocab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coplanar    </w:t>
      </w:r>
      <w:r>
        <w:t xml:space="preserve">   protractor    </w:t>
      </w:r>
      <w:r>
        <w:t xml:space="preserve">   coordinate plane    </w:t>
      </w:r>
      <w:r>
        <w:t xml:space="preserve">   base line    </w:t>
      </w:r>
      <w:r>
        <w:t xml:space="preserve">   vertex    </w:t>
      </w:r>
      <w:r>
        <w:t xml:space="preserve">   noncollinear    </w:t>
      </w:r>
      <w:r>
        <w:t xml:space="preserve">   collinear    </w:t>
      </w:r>
      <w:r>
        <w:t xml:space="preserve">   congruent    </w:t>
      </w:r>
      <w:r>
        <w:t xml:space="preserve">   between    </w:t>
      </w:r>
      <w:r>
        <w:t xml:space="preserve">   midpoint    </w:t>
      </w:r>
      <w:r>
        <w:t xml:space="preserve">   segment bisector    </w:t>
      </w:r>
      <w:r>
        <w:t xml:space="preserve">   angle bisector    </w:t>
      </w:r>
      <w:r>
        <w:t xml:space="preserve">   perpendicular    </w:t>
      </w:r>
      <w:r>
        <w:t xml:space="preserve">   parallel    </w:t>
      </w:r>
      <w:r>
        <w:t xml:space="preserve">   degree    </w:t>
      </w:r>
      <w:r>
        <w:t xml:space="preserve">   vertical angles    </w:t>
      </w:r>
      <w:r>
        <w:t xml:space="preserve">   supplementary    </w:t>
      </w:r>
      <w:r>
        <w:t xml:space="preserve">   complementary    </w:t>
      </w:r>
      <w:r>
        <w:t xml:space="preserve">   right angle    </w:t>
      </w:r>
      <w:r>
        <w:t xml:space="preserve">   obtuse angle    </w:t>
      </w:r>
      <w:r>
        <w:t xml:space="preserve">   acute angle    </w:t>
      </w:r>
      <w:r>
        <w:t xml:space="preserve">   adjacent    </w:t>
      </w:r>
      <w:r>
        <w:t xml:space="preserve">   linear pair    </w:t>
      </w:r>
      <w:r>
        <w:t xml:space="preserve">   intersection    </w:t>
      </w:r>
      <w:r>
        <w:t xml:space="preserve">   bisect    </w:t>
      </w:r>
      <w:r>
        <w:t xml:space="preserve">   angle    </w:t>
      </w:r>
      <w:r>
        <w:t xml:space="preserve">   ray    </w:t>
      </w:r>
      <w:r>
        <w:t xml:space="preserve">   line segments    </w:t>
      </w:r>
      <w:r>
        <w:t xml:space="preserve">   end points    </w:t>
      </w:r>
      <w:r>
        <w:t xml:space="preserve">   plane    </w:t>
      </w:r>
      <w:r>
        <w:t xml:space="preserve">   line    </w:t>
      </w:r>
      <w:r>
        <w:t xml:space="preserve">   point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vocab word search</dc:title>
  <dcterms:created xsi:type="dcterms:W3CDTF">2021-10-11T00:11:25Z</dcterms:created>
  <dcterms:modified xsi:type="dcterms:W3CDTF">2021-10-11T00:11:25Z</dcterms:modified>
</cp:coreProperties>
</file>